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03D96" w14:textId="77777777" w:rsidR="00AF0BAB" w:rsidRPr="00AF0BAB" w:rsidRDefault="00AF0BAB" w:rsidP="00AF0BAB">
      <w:pPr>
        <w:rPr>
          <w:rFonts w:ascii="Times New Roman" w:hAnsi="Times New Roman"/>
          <w:sz w:val="21"/>
          <w:szCs w:val="21"/>
        </w:rPr>
      </w:pPr>
    </w:p>
    <w:p w14:paraId="4A778522" w14:textId="430EC692" w:rsidR="00AF0BAB" w:rsidRPr="00AF0BAB" w:rsidRDefault="00AF0BAB" w:rsidP="00AF0BAB">
      <w:pPr>
        <w:tabs>
          <w:tab w:val="left" w:pos="4820"/>
        </w:tabs>
        <w:spacing w:after="0"/>
        <w:jc w:val="right"/>
        <w:rPr>
          <w:rFonts w:ascii="Times New Roman" w:hAnsi="Times New Roman"/>
          <w:sz w:val="16"/>
          <w:szCs w:val="16"/>
        </w:rPr>
      </w:pPr>
      <w:r w:rsidRPr="00AF0BAB">
        <w:rPr>
          <w:rFonts w:ascii="Times New Roman" w:hAnsi="Times New Roman"/>
          <w:szCs w:val="20"/>
        </w:rPr>
        <w:t>……………………….., dnia ……… 202</w:t>
      </w:r>
      <w:r w:rsidR="00080699">
        <w:rPr>
          <w:rFonts w:ascii="Times New Roman" w:hAnsi="Times New Roman"/>
          <w:szCs w:val="20"/>
        </w:rPr>
        <w:t>1</w:t>
      </w:r>
      <w:r w:rsidRPr="00AF0BAB">
        <w:rPr>
          <w:rFonts w:ascii="Times New Roman" w:hAnsi="Times New Roman"/>
          <w:szCs w:val="20"/>
        </w:rPr>
        <w:t xml:space="preserve"> r.</w:t>
      </w:r>
    </w:p>
    <w:p w14:paraId="663B4B81" w14:textId="77777777" w:rsidR="00AF0BAB" w:rsidRDefault="00AF0BAB" w:rsidP="00AF0BAB">
      <w:pPr>
        <w:spacing w:after="0"/>
        <w:jc w:val="center"/>
        <w:rPr>
          <w:rFonts w:ascii="Times New Roman" w:hAnsi="Times New Roman"/>
          <w:b/>
          <w:szCs w:val="20"/>
        </w:rPr>
      </w:pPr>
    </w:p>
    <w:p w14:paraId="0BCC921F" w14:textId="77777777" w:rsidR="00AF0BAB" w:rsidRDefault="00AF0BAB" w:rsidP="00AF0BAB">
      <w:pPr>
        <w:spacing w:after="0"/>
        <w:jc w:val="center"/>
        <w:rPr>
          <w:rFonts w:ascii="Times New Roman" w:hAnsi="Times New Roman"/>
          <w:b/>
          <w:szCs w:val="20"/>
        </w:rPr>
      </w:pPr>
    </w:p>
    <w:p w14:paraId="3BF75731" w14:textId="42F733CE" w:rsidR="00AF0BAB" w:rsidRPr="00AF0BAB" w:rsidRDefault="00AF0BAB" w:rsidP="00AF0BAB">
      <w:pPr>
        <w:spacing w:after="0"/>
        <w:jc w:val="center"/>
        <w:rPr>
          <w:rFonts w:ascii="Times New Roman" w:hAnsi="Times New Roman"/>
          <w:b/>
          <w:szCs w:val="20"/>
        </w:rPr>
      </w:pPr>
      <w:r w:rsidRPr="00AF0BAB">
        <w:rPr>
          <w:rFonts w:ascii="Times New Roman" w:hAnsi="Times New Roman"/>
          <w:b/>
          <w:szCs w:val="20"/>
        </w:rPr>
        <w:t xml:space="preserve">Załącznik nr 1 do ZO </w:t>
      </w:r>
      <w:r w:rsidR="00080699">
        <w:rPr>
          <w:rFonts w:ascii="Times New Roman" w:hAnsi="Times New Roman"/>
          <w:b/>
          <w:szCs w:val="20"/>
        </w:rPr>
        <w:t>1</w:t>
      </w:r>
      <w:r w:rsidRPr="00AF0BAB">
        <w:rPr>
          <w:rFonts w:ascii="Times New Roman" w:hAnsi="Times New Roman"/>
          <w:b/>
          <w:szCs w:val="20"/>
        </w:rPr>
        <w:t>/OD/0</w:t>
      </w:r>
      <w:r w:rsidR="00080699">
        <w:rPr>
          <w:rFonts w:ascii="Times New Roman" w:hAnsi="Times New Roman"/>
          <w:b/>
          <w:szCs w:val="20"/>
        </w:rPr>
        <w:t>3</w:t>
      </w:r>
      <w:r w:rsidRPr="00AF0BAB">
        <w:rPr>
          <w:rFonts w:ascii="Times New Roman" w:hAnsi="Times New Roman"/>
          <w:b/>
          <w:szCs w:val="20"/>
        </w:rPr>
        <w:t>/202</w:t>
      </w:r>
      <w:r w:rsidR="00080699">
        <w:rPr>
          <w:rFonts w:ascii="Times New Roman" w:hAnsi="Times New Roman"/>
          <w:b/>
          <w:szCs w:val="20"/>
        </w:rPr>
        <w:t>1</w:t>
      </w:r>
      <w:r w:rsidRPr="00AF0BAB">
        <w:rPr>
          <w:rFonts w:ascii="Times New Roman" w:hAnsi="Times New Roman"/>
          <w:b/>
          <w:szCs w:val="20"/>
        </w:rPr>
        <w:t xml:space="preserve"> – Formularz ofertowy</w:t>
      </w:r>
    </w:p>
    <w:p w14:paraId="05BDC902" w14:textId="77777777" w:rsidR="00AF0BAB" w:rsidRDefault="00AF0BAB" w:rsidP="00AF0BAB">
      <w:pPr>
        <w:tabs>
          <w:tab w:val="left" w:pos="4820"/>
        </w:tabs>
        <w:spacing w:after="0"/>
        <w:jc w:val="right"/>
        <w:rPr>
          <w:rFonts w:ascii="Times New Roman" w:hAnsi="Times New Roman"/>
          <w:szCs w:val="20"/>
        </w:rPr>
      </w:pPr>
    </w:p>
    <w:p w14:paraId="5CD50C3E" w14:textId="77777777" w:rsidR="00AF0BAB" w:rsidRDefault="00AF0BAB" w:rsidP="00AF0BAB">
      <w:pPr>
        <w:tabs>
          <w:tab w:val="left" w:pos="4820"/>
        </w:tabs>
        <w:spacing w:after="0"/>
        <w:jc w:val="right"/>
        <w:rPr>
          <w:rFonts w:ascii="Times New Roman" w:hAnsi="Times New Roman"/>
          <w:szCs w:val="20"/>
        </w:rPr>
      </w:pPr>
    </w:p>
    <w:p w14:paraId="48229D46" w14:textId="77777777" w:rsidR="00AF0BAB" w:rsidRPr="00AF0BAB" w:rsidRDefault="00AF0BAB" w:rsidP="00AF0BAB">
      <w:pPr>
        <w:jc w:val="center"/>
        <w:rPr>
          <w:rFonts w:ascii="Times New Roman" w:hAnsi="Times New Roman"/>
          <w:b/>
          <w:sz w:val="21"/>
          <w:szCs w:val="21"/>
        </w:rPr>
      </w:pPr>
      <w:r w:rsidRPr="00AF0BAB">
        <w:rPr>
          <w:rFonts w:ascii="Times New Roman" w:hAnsi="Times New Roman"/>
          <w:b/>
          <w:sz w:val="21"/>
          <w:szCs w:val="21"/>
        </w:rPr>
        <w:t>OFERTA WYKONAWCY</w:t>
      </w:r>
    </w:p>
    <w:p w14:paraId="04F79B52" w14:textId="77777777" w:rsidR="00AF0BAB" w:rsidRDefault="00AF0BAB" w:rsidP="00AF0BAB">
      <w:pPr>
        <w:rPr>
          <w:rFonts w:ascii="Times New Roman" w:hAnsi="Times New Roman"/>
          <w:b/>
          <w:sz w:val="21"/>
          <w:szCs w:val="21"/>
        </w:rPr>
      </w:pPr>
    </w:p>
    <w:p w14:paraId="72F86151" w14:textId="0D07F2BB" w:rsidR="00AF0BAB" w:rsidRPr="00AF0BAB" w:rsidRDefault="00AF0BAB" w:rsidP="00AF0BAB">
      <w:pPr>
        <w:rPr>
          <w:rFonts w:ascii="Times New Roman" w:hAnsi="Times New Roman"/>
          <w:b/>
          <w:sz w:val="21"/>
          <w:szCs w:val="21"/>
        </w:rPr>
      </w:pPr>
      <w:r w:rsidRPr="00AF0BAB">
        <w:rPr>
          <w:rFonts w:ascii="Times New Roman" w:hAnsi="Times New Roman"/>
          <w:b/>
          <w:sz w:val="21"/>
          <w:szCs w:val="21"/>
        </w:rPr>
        <w:t>Nazwa i adres Wykonawcy</w:t>
      </w:r>
      <w:r>
        <w:rPr>
          <w:rFonts w:ascii="Times New Roman" w:hAnsi="Times New Roman"/>
          <w:b/>
          <w:sz w:val="21"/>
          <w:szCs w:val="21"/>
        </w:rPr>
        <w:t>: ……………………………………….………………………………………..</w:t>
      </w:r>
    </w:p>
    <w:p w14:paraId="3DBA46EE" w14:textId="2D97D864" w:rsidR="00AF0BAB" w:rsidRPr="00AF0BAB" w:rsidRDefault="00AF0BAB" w:rsidP="00AF0BAB">
      <w:pPr>
        <w:rPr>
          <w:rFonts w:ascii="Times New Roman" w:hAnsi="Times New Roman"/>
          <w:b/>
          <w:sz w:val="21"/>
          <w:szCs w:val="21"/>
        </w:rPr>
      </w:pPr>
      <w:r w:rsidRPr="00AF0BAB">
        <w:rPr>
          <w:rFonts w:ascii="Times New Roman" w:hAnsi="Times New Roman"/>
          <w:b/>
          <w:sz w:val="21"/>
          <w:szCs w:val="21"/>
        </w:rPr>
        <w:t>nr NIP/PE</w:t>
      </w:r>
      <w:r>
        <w:rPr>
          <w:rFonts w:ascii="Times New Roman" w:hAnsi="Times New Roman"/>
          <w:b/>
          <w:sz w:val="21"/>
          <w:szCs w:val="21"/>
        </w:rPr>
        <w:t>SEL,  nr REGON (jeśli dotyczy): …………………………………………………….…………</w:t>
      </w:r>
    </w:p>
    <w:p w14:paraId="634867C9" w14:textId="0BFABFAC" w:rsidR="00AF0BAB" w:rsidRPr="00AF0BAB" w:rsidRDefault="00AF0BAB" w:rsidP="00AF0BAB">
      <w:pPr>
        <w:rPr>
          <w:rFonts w:ascii="Times New Roman" w:hAnsi="Times New Roman"/>
          <w:b/>
          <w:sz w:val="21"/>
          <w:szCs w:val="21"/>
        </w:rPr>
      </w:pPr>
      <w:r w:rsidRPr="00AF0BAB">
        <w:rPr>
          <w:rFonts w:ascii="Times New Roman" w:hAnsi="Times New Roman"/>
          <w:b/>
          <w:sz w:val="21"/>
          <w:szCs w:val="21"/>
          <w:lang w:val="pt-PT"/>
        </w:rPr>
        <w:t>telefon, adres e-mail:</w:t>
      </w:r>
      <w:r>
        <w:rPr>
          <w:rFonts w:ascii="Times New Roman" w:hAnsi="Times New Roman"/>
          <w:b/>
          <w:sz w:val="21"/>
          <w:szCs w:val="21"/>
          <w:lang w:val="pt-PT"/>
        </w:rPr>
        <w:t xml:space="preserve"> </w:t>
      </w:r>
      <w:r w:rsidRPr="00AF0BAB">
        <w:rPr>
          <w:rFonts w:ascii="Times New Roman" w:hAnsi="Times New Roman"/>
          <w:b/>
          <w:sz w:val="21"/>
          <w:szCs w:val="21"/>
        </w:rPr>
        <w:t>………………………………………………</w:t>
      </w:r>
      <w:r>
        <w:rPr>
          <w:rFonts w:ascii="Times New Roman" w:hAnsi="Times New Roman"/>
          <w:b/>
          <w:sz w:val="21"/>
          <w:szCs w:val="21"/>
        </w:rPr>
        <w:t>……………………………………..</w:t>
      </w:r>
      <w:r w:rsidRPr="00AF0BAB">
        <w:rPr>
          <w:rFonts w:ascii="Times New Roman" w:hAnsi="Times New Roman"/>
          <w:b/>
          <w:sz w:val="21"/>
          <w:szCs w:val="21"/>
        </w:rPr>
        <w:t>….</w:t>
      </w:r>
    </w:p>
    <w:p w14:paraId="22F56CB2" w14:textId="34C0FBF3" w:rsidR="00AF0BAB" w:rsidRPr="00AF0BAB" w:rsidRDefault="00AF0BAB" w:rsidP="00AF0BAB">
      <w:pPr>
        <w:rPr>
          <w:rFonts w:ascii="Times New Roman" w:hAnsi="Times New Roman"/>
          <w:b/>
          <w:sz w:val="21"/>
          <w:szCs w:val="21"/>
        </w:rPr>
      </w:pPr>
      <w:r w:rsidRPr="00AF0BAB">
        <w:rPr>
          <w:rFonts w:ascii="Times New Roman" w:hAnsi="Times New Roman"/>
          <w:b/>
          <w:sz w:val="21"/>
          <w:szCs w:val="21"/>
        </w:rPr>
        <w:t>…………………………………………………………………</w:t>
      </w:r>
      <w:r>
        <w:rPr>
          <w:rFonts w:ascii="Times New Roman" w:hAnsi="Times New Roman"/>
          <w:b/>
          <w:sz w:val="21"/>
          <w:szCs w:val="21"/>
        </w:rPr>
        <w:t>……………</w:t>
      </w:r>
      <w:r w:rsidRPr="00AF0BAB">
        <w:rPr>
          <w:rFonts w:ascii="Times New Roman" w:hAnsi="Times New Roman"/>
          <w:b/>
          <w:sz w:val="21"/>
          <w:szCs w:val="21"/>
        </w:rPr>
        <w:t>…………………………………</w:t>
      </w:r>
    </w:p>
    <w:p w14:paraId="3860D2FE" w14:textId="77777777" w:rsidR="00AF0BAB" w:rsidRPr="00AF0BAB" w:rsidRDefault="00AF0BAB" w:rsidP="00AF0BAB">
      <w:pPr>
        <w:jc w:val="center"/>
        <w:rPr>
          <w:rFonts w:ascii="Times New Roman" w:hAnsi="Times New Roman"/>
          <w:b/>
          <w:sz w:val="21"/>
          <w:szCs w:val="21"/>
        </w:rPr>
      </w:pPr>
    </w:p>
    <w:p w14:paraId="758B1923" w14:textId="77777777" w:rsidR="00AF0BAB" w:rsidRPr="00AF0BAB" w:rsidRDefault="00AF0BAB" w:rsidP="00AF0BAB">
      <w:pPr>
        <w:rPr>
          <w:rFonts w:ascii="Times New Roman" w:hAnsi="Times New Roman"/>
          <w:b/>
          <w:sz w:val="21"/>
          <w:szCs w:val="21"/>
        </w:rPr>
      </w:pPr>
      <w:r w:rsidRPr="00AF0BAB">
        <w:rPr>
          <w:rFonts w:ascii="Times New Roman" w:hAnsi="Times New Roman"/>
          <w:b/>
          <w:sz w:val="21"/>
          <w:szCs w:val="21"/>
        </w:rPr>
        <w:t>w odpowiedzi na zapytanie ofertowe dotyczące realizacji zadania:</w:t>
      </w:r>
    </w:p>
    <w:p w14:paraId="43E13075" w14:textId="208B3D34" w:rsidR="00AF0BAB" w:rsidRDefault="00AF0BAB" w:rsidP="00AF0BA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F0BAB">
        <w:rPr>
          <w:rFonts w:ascii="Times New Roman" w:hAnsi="Times New Roman"/>
          <w:sz w:val="20"/>
          <w:szCs w:val="20"/>
        </w:rPr>
        <w:t xml:space="preserve">Świadczenie usług </w:t>
      </w:r>
      <w:r w:rsidRPr="00AF0BAB">
        <w:rPr>
          <w:rStyle w:val="Teksttreci"/>
          <w:rFonts w:ascii="Times New Roman" w:hAnsi="Times New Roman"/>
          <w:b/>
          <w:sz w:val="20"/>
          <w:szCs w:val="20"/>
        </w:rPr>
        <w:t>trenera zajęć terapeutycznych dla osób z niepełnosprawnością intelektualną</w:t>
      </w:r>
      <w:r w:rsidRPr="00AF0BAB">
        <w:rPr>
          <w:rStyle w:val="Teksttreci"/>
          <w:rFonts w:ascii="Times New Roman" w:hAnsi="Times New Roman"/>
          <w:sz w:val="20"/>
          <w:szCs w:val="20"/>
        </w:rPr>
        <w:t xml:space="preserve"> </w:t>
      </w:r>
      <w:r w:rsidRPr="00AF0BAB">
        <w:rPr>
          <w:rFonts w:ascii="Times New Roman" w:hAnsi="Times New Roman"/>
          <w:sz w:val="20"/>
          <w:szCs w:val="20"/>
        </w:rPr>
        <w:t>w związku z realizacją projektu „Warszawski zintegrowany model wsparcia środowiskowego osób dorosłych z niepełnosprawnością intelektualną – testowanie i wdrażanie modelu " o numerze POWR.04.01.00-00-NI10/18-00</w:t>
      </w:r>
      <w:r w:rsidRPr="00AF0BAB">
        <w:rPr>
          <w:rStyle w:val="TeksttreciPogrubienie"/>
          <w:rFonts w:ascii="Times New Roman" w:hAnsi="Times New Roman" w:cs="Times New Roman"/>
          <w:sz w:val="20"/>
          <w:szCs w:val="20"/>
        </w:rPr>
        <w:t xml:space="preserve"> </w:t>
      </w:r>
      <w:r w:rsidRPr="00AF0BAB">
        <w:rPr>
          <w:rFonts w:ascii="Times New Roman" w:hAnsi="Times New Roman"/>
          <w:sz w:val="20"/>
          <w:szCs w:val="20"/>
        </w:rPr>
        <w:t>oferuję ww. usługę za następującą łączną cenę brutto ……</w:t>
      </w:r>
      <w:r>
        <w:rPr>
          <w:rFonts w:ascii="Times New Roman" w:hAnsi="Times New Roman"/>
          <w:sz w:val="20"/>
          <w:szCs w:val="20"/>
        </w:rPr>
        <w:t>...</w:t>
      </w:r>
      <w:r w:rsidRPr="00AF0BAB">
        <w:rPr>
          <w:rFonts w:ascii="Times New Roman" w:hAnsi="Times New Roman"/>
          <w:sz w:val="20"/>
          <w:szCs w:val="20"/>
        </w:rPr>
        <w:t xml:space="preserve">………..…………………. zł. brutto. </w:t>
      </w:r>
    </w:p>
    <w:p w14:paraId="193BD40B" w14:textId="282F0DFF" w:rsidR="00AF0BAB" w:rsidRDefault="00AF0BAB" w:rsidP="0004678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F0BAB">
        <w:rPr>
          <w:rFonts w:ascii="Times New Roman" w:hAnsi="Times New Roman"/>
          <w:sz w:val="20"/>
          <w:szCs w:val="20"/>
        </w:rPr>
        <w:t>(słownie</w:t>
      </w:r>
      <w:r>
        <w:rPr>
          <w:rFonts w:ascii="Times New Roman" w:hAnsi="Times New Roman"/>
          <w:sz w:val="20"/>
          <w:szCs w:val="20"/>
        </w:rPr>
        <w:t>: …………………………………………………………………………………………………. z</w:t>
      </w:r>
      <w:r w:rsidRPr="00AF0BAB">
        <w:rPr>
          <w:rFonts w:ascii="Times New Roman" w:hAnsi="Times New Roman"/>
          <w:sz w:val="20"/>
          <w:szCs w:val="20"/>
        </w:rPr>
        <w:t xml:space="preserve">łotych: </w:t>
      </w:r>
    </w:p>
    <w:p w14:paraId="3038C61B" w14:textId="77777777" w:rsidR="00046782" w:rsidRDefault="00046782" w:rsidP="000467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4"/>
      </w:tblGrid>
      <w:tr w:rsidR="00080699" w:rsidRPr="00AF0BAB" w14:paraId="09FE738F" w14:textId="77777777" w:rsidTr="00046782">
        <w:trPr>
          <w:trHeight w:val="373"/>
          <w:jc w:val="center"/>
        </w:trPr>
        <w:tc>
          <w:tcPr>
            <w:tcW w:w="7054" w:type="dxa"/>
          </w:tcPr>
          <w:p w14:paraId="551461F2" w14:textId="40264778" w:rsidR="00080699" w:rsidRPr="00AF0BAB" w:rsidRDefault="00080699" w:rsidP="00AC0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BAB">
              <w:rPr>
                <w:rFonts w:ascii="Times New Roman" w:hAnsi="Times New Roman"/>
                <w:sz w:val="20"/>
                <w:szCs w:val="20"/>
              </w:rPr>
              <w:t xml:space="preserve">Cena brutto za 1 godzinę świadczenia usługi </w:t>
            </w:r>
            <w:r w:rsidR="00046782" w:rsidRPr="00AF0BAB">
              <w:rPr>
                <w:rFonts w:ascii="Times New Roman" w:hAnsi="Times New Roman"/>
                <w:sz w:val="20"/>
                <w:szCs w:val="20"/>
              </w:rPr>
              <w:t>trenera zajęć terapeutycznych dla osób z niepełnosprawnością intelektualną</w:t>
            </w:r>
          </w:p>
        </w:tc>
      </w:tr>
      <w:tr w:rsidR="00080699" w:rsidRPr="00AF0BAB" w14:paraId="5BCA7C7C" w14:textId="77777777" w:rsidTr="00046782">
        <w:trPr>
          <w:trHeight w:val="922"/>
          <w:jc w:val="center"/>
        </w:trPr>
        <w:tc>
          <w:tcPr>
            <w:tcW w:w="7054" w:type="dxa"/>
          </w:tcPr>
          <w:p w14:paraId="01A3E4FB" w14:textId="77777777" w:rsidR="00080699" w:rsidRPr="00AF0BAB" w:rsidRDefault="00080699" w:rsidP="00AC0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14:paraId="07943539" w14:textId="77777777" w:rsidR="00080699" w:rsidRPr="00AF0BAB" w:rsidRDefault="00080699" w:rsidP="00AC0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BAB">
              <w:rPr>
                <w:rFonts w:ascii="Times New Roman" w:hAnsi="Times New Roman"/>
                <w:sz w:val="20"/>
                <w:szCs w:val="20"/>
              </w:rPr>
              <w:t>………………………………… zł.</w:t>
            </w:r>
          </w:p>
        </w:tc>
      </w:tr>
    </w:tbl>
    <w:p w14:paraId="5A85AB95" w14:textId="77777777" w:rsidR="00080699" w:rsidRPr="00AF0BAB" w:rsidRDefault="00080699" w:rsidP="00AF0BAB">
      <w:pPr>
        <w:rPr>
          <w:rFonts w:ascii="Times New Roman" w:hAnsi="Times New Roman"/>
          <w:sz w:val="20"/>
          <w:szCs w:val="20"/>
        </w:rPr>
      </w:pPr>
    </w:p>
    <w:p w14:paraId="3B24F8CE" w14:textId="77777777" w:rsidR="00AF0BAB" w:rsidRPr="00AF0BAB" w:rsidRDefault="00AF0BAB" w:rsidP="00AF0BAB">
      <w:pPr>
        <w:pStyle w:val="Teksttreci1"/>
        <w:shd w:val="clear" w:color="auto" w:fill="auto"/>
        <w:spacing w:before="0" w:after="91" w:line="160" w:lineRule="exact"/>
        <w:ind w:firstLine="0"/>
        <w:rPr>
          <w:rFonts w:ascii="Times New Roman" w:hAnsi="Times New Roman"/>
          <w:sz w:val="20"/>
          <w:szCs w:val="20"/>
        </w:rPr>
      </w:pPr>
      <w:r w:rsidRPr="00AF0BAB">
        <w:rPr>
          <w:rStyle w:val="Teksttreci"/>
          <w:rFonts w:ascii="Times New Roman" w:hAnsi="Times New Roman"/>
          <w:sz w:val="20"/>
          <w:szCs w:val="20"/>
        </w:rPr>
        <w:t>Podpisując niniejszą ofertę oświadczam jednocześnie, iż:</w:t>
      </w:r>
    </w:p>
    <w:p w14:paraId="1469D998" w14:textId="77777777" w:rsidR="00AF0BAB" w:rsidRPr="00AF0BAB" w:rsidRDefault="00AF0BAB" w:rsidP="00AF0BAB">
      <w:pPr>
        <w:pStyle w:val="Teksttreci1"/>
        <w:numPr>
          <w:ilvl w:val="0"/>
          <w:numId w:val="9"/>
        </w:numPr>
        <w:shd w:val="clear" w:color="auto" w:fill="auto"/>
        <w:tabs>
          <w:tab w:val="left" w:pos="708"/>
        </w:tabs>
        <w:spacing w:before="0" w:after="0" w:line="264" w:lineRule="exact"/>
        <w:ind w:right="20"/>
        <w:rPr>
          <w:rFonts w:ascii="Times New Roman" w:hAnsi="Times New Roman"/>
          <w:sz w:val="20"/>
          <w:szCs w:val="20"/>
        </w:rPr>
      </w:pPr>
      <w:r w:rsidRPr="00AF0BAB">
        <w:rPr>
          <w:rStyle w:val="Teksttreci"/>
          <w:rFonts w:ascii="Times New Roman" w:hAnsi="Times New Roman"/>
          <w:sz w:val="20"/>
          <w:szCs w:val="20"/>
        </w:rPr>
        <w:t>W pełni akceptuję oraz spełniam wszystkie wymienione warunki udziału w postępowaniu,</w:t>
      </w:r>
      <w:r w:rsidRPr="00AF0BAB">
        <w:rPr>
          <w:rStyle w:val="Teksttreci"/>
          <w:rFonts w:ascii="Times New Roman" w:hAnsi="Times New Roman"/>
          <w:sz w:val="20"/>
          <w:szCs w:val="20"/>
        </w:rPr>
        <w:br/>
        <w:t>w tym brak powiązań osobowych i kapitałowych z Zamawiającym;</w:t>
      </w:r>
    </w:p>
    <w:p w14:paraId="3BCD5F21" w14:textId="77777777" w:rsidR="00AF0BAB" w:rsidRPr="00AF0BAB" w:rsidRDefault="00AF0BAB" w:rsidP="00AF0BAB">
      <w:pPr>
        <w:numPr>
          <w:ilvl w:val="0"/>
          <w:numId w:val="9"/>
        </w:numPr>
        <w:spacing w:after="50" w:line="248" w:lineRule="auto"/>
        <w:jc w:val="both"/>
        <w:rPr>
          <w:rFonts w:ascii="Times New Roman" w:hAnsi="Times New Roman"/>
          <w:sz w:val="20"/>
          <w:szCs w:val="20"/>
        </w:rPr>
      </w:pPr>
      <w:r w:rsidRPr="00AF0BAB">
        <w:rPr>
          <w:rFonts w:ascii="Times New Roman" w:hAnsi="Times New Roman"/>
          <w:sz w:val="20"/>
          <w:szCs w:val="20"/>
        </w:rPr>
        <w:t>Oświadczam, że zapoznałem się z warunkami niniejszego zapytania i nie wnoszę do niego żadnych zastrzeżeń oraz zdobyłem informacje konieczne do przygotowania oferty.</w:t>
      </w:r>
    </w:p>
    <w:p w14:paraId="50C756B2" w14:textId="77777777" w:rsidR="00AF0BAB" w:rsidRPr="00AF0BAB" w:rsidRDefault="00AF0BAB" w:rsidP="00AF0BAB">
      <w:pPr>
        <w:numPr>
          <w:ilvl w:val="0"/>
          <w:numId w:val="9"/>
        </w:numPr>
        <w:spacing w:after="50" w:line="248" w:lineRule="auto"/>
        <w:jc w:val="both"/>
        <w:rPr>
          <w:rFonts w:ascii="Times New Roman" w:hAnsi="Times New Roman"/>
          <w:sz w:val="20"/>
          <w:szCs w:val="20"/>
        </w:rPr>
      </w:pPr>
      <w:r w:rsidRPr="00AF0BAB">
        <w:rPr>
          <w:rFonts w:ascii="Times New Roman" w:hAnsi="Times New Roman"/>
          <w:sz w:val="20"/>
          <w:szCs w:val="20"/>
        </w:rPr>
        <w:t>Oświadczam, że świadczona usługa spełnia wszystkie kryteria określone przez Zamawiającego w zapytaniu ofertowym.</w:t>
      </w:r>
    </w:p>
    <w:p w14:paraId="0A55BF1D" w14:textId="77777777" w:rsidR="00AF0BAB" w:rsidRPr="00AF0BAB" w:rsidRDefault="00AF0BAB" w:rsidP="00AF0BAB">
      <w:pPr>
        <w:numPr>
          <w:ilvl w:val="0"/>
          <w:numId w:val="9"/>
        </w:numPr>
        <w:spacing w:after="50" w:line="248" w:lineRule="auto"/>
        <w:jc w:val="both"/>
        <w:rPr>
          <w:rFonts w:ascii="Times New Roman" w:hAnsi="Times New Roman"/>
          <w:sz w:val="20"/>
          <w:szCs w:val="20"/>
        </w:rPr>
      </w:pPr>
      <w:r w:rsidRPr="00AF0BAB">
        <w:rPr>
          <w:rFonts w:ascii="Times New Roman" w:hAnsi="Times New Roman"/>
          <w:sz w:val="20"/>
          <w:szCs w:val="20"/>
        </w:rPr>
        <w:t>Oświadczam, że w cenie naszej oferty zostały uwzględnione wszystkie koszty prawidłowego</w:t>
      </w:r>
      <w:r w:rsidRPr="00AF0BAB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AF0BAB">
        <w:rPr>
          <w:rFonts w:ascii="Times New Roman" w:hAnsi="Times New Roman"/>
          <w:sz w:val="20"/>
          <w:szCs w:val="20"/>
        </w:rPr>
        <w:t>wykonania zamówienia.</w:t>
      </w:r>
    </w:p>
    <w:p w14:paraId="169163D9" w14:textId="77777777" w:rsidR="00AF0BAB" w:rsidRPr="00AF0BAB" w:rsidRDefault="00AF0BAB" w:rsidP="00AF0BAB">
      <w:pPr>
        <w:pStyle w:val="Teksttreci1"/>
        <w:numPr>
          <w:ilvl w:val="0"/>
          <w:numId w:val="9"/>
        </w:numPr>
        <w:shd w:val="clear" w:color="auto" w:fill="auto"/>
        <w:tabs>
          <w:tab w:val="left" w:pos="708"/>
        </w:tabs>
        <w:spacing w:before="0" w:after="0"/>
        <w:ind w:right="20"/>
        <w:rPr>
          <w:rFonts w:ascii="Times New Roman" w:hAnsi="Times New Roman"/>
          <w:sz w:val="20"/>
          <w:szCs w:val="20"/>
        </w:rPr>
      </w:pPr>
      <w:r w:rsidRPr="00AF0BAB">
        <w:rPr>
          <w:rStyle w:val="Teksttreci"/>
          <w:rFonts w:ascii="Times New Roman" w:hAnsi="Times New Roman"/>
          <w:sz w:val="20"/>
          <w:szCs w:val="20"/>
        </w:rPr>
        <w:t>Wyrażam zgodę na przetwarzanie danych osobowych do celów związanych z niniejszym</w:t>
      </w:r>
      <w:r w:rsidRPr="00AF0BAB">
        <w:rPr>
          <w:rStyle w:val="Teksttreci"/>
          <w:rFonts w:ascii="Times New Roman" w:hAnsi="Times New Roman"/>
          <w:sz w:val="20"/>
          <w:szCs w:val="20"/>
        </w:rPr>
        <w:br/>
        <w:t>postępowaniem w takim zakresie, w jakim jest to niezbędne dla jego należytego</w:t>
      </w:r>
      <w:r w:rsidRPr="00AF0BAB">
        <w:rPr>
          <w:rStyle w:val="Teksttreci"/>
          <w:rFonts w:ascii="Times New Roman" w:hAnsi="Times New Roman"/>
          <w:sz w:val="20"/>
          <w:szCs w:val="20"/>
        </w:rPr>
        <w:br/>
        <w:t>zrealizowania (m.in. zamieszczenia tych danych i ich upublicznienia w protokole wyboru).</w:t>
      </w:r>
    </w:p>
    <w:p w14:paraId="62B04B08" w14:textId="77777777" w:rsidR="00AF0BAB" w:rsidRPr="00AF0BAB" w:rsidRDefault="00AF0BAB" w:rsidP="00AF0BAB">
      <w:pPr>
        <w:pStyle w:val="Teksttreci1"/>
        <w:numPr>
          <w:ilvl w:val="0"/>
          <w:numId w:val="9"/>
        </w:numPr>
        <w:shd w:val="clear" w:color="auto" w:fill="auto"/>
        <w:tabs>
          <w:tab w:val="left" w:pos="708"/>
        </w:tabs>
        <w:spacing w:before="0" w:after="0"/>
        <w:rPr>
          <w:rFonts w:ascii="Times New Roman" w:hAnsi="Times New Roman"/>
          <w:sz w:val="20"/>
          <w:szCs w:val="20"/>
        </w:rPr>
      </w:pPr>
      <w:r w:rsidRPr="00AF0BAB">
        <w:rPr>
          <w:rStyle w:val="Teksttreci"/>
          <w:rFonts w:ascii="Times New Roman" w:hAnsi="Times New Roman"/>
          <w:sz w:val="20"/>
          <w:szCs w:val="20"/>
        </w:rPr>
        <w:lastRenderedPageBreak/>
        <w:t>Wszelkie dołączone do niniejszej oferty dokumenty są zgodne z oryginałem.</w:t>
      </w:r>
    </w:p>
    <w:p w14:paraId="203B4B86" w14:textId="77777777" w:rsidR="00AF0BAB" w:rsidRPr="00AF0BAB" w:rsidRDefault="00AF0BAB" w:rsidP="00AF0BAB">
      <w:pPr>
        <w:pStyle w:val="Teksttreci1"/>
        <w:numPr>
          <w:ilvl w:val="0"/>
          <w:numId w:val="9"/>
        </w:numPr>
        <w:shd w:val="clear" w:color="auto" w:fill="auto"/>
        <w:tabs>
          <w:tab w:val="left" w:pos="708"/>
        </w:tabs>
        <w:spacing w:before="0" w:after="0"/>
        <w:ind w:right="20"/>
        <w:rPr>
          <w:rFonts w:ascii="Times New Roman" w:hAnsi="Times New Roman"/>
          <w:sz w:val="20"/>
          <w:szCs w:val="20"/>
        </w:rPr>
      </w:pPr>
      <w:r w:rsidRPr="00AF0BAB">
        <w:rPr>
          <w:rStyle w:val="Teksttreci"/>
          <w:rFonts w:ascii="Times New Roman" w:hAnsi="Times New Roman"/>
          <w:sz w:val="20"/>
          <w:szCs w:val="20"/>
        </w:rPr>
        <w:t>Zobowiązuję się w toku realizacji usługi do bezwzględnego stosowania wytycznych</w:t>
      </w:r>
      <w:r w:rsidRPr="00AF0BAB">
        <w:rPr>
          <w:rStyle w:val="Teksttreci"/>
          <w:rFonts w:ascii="Times New Roman" w:hAnsi="Times New Roman"/>
          <w:sz w:val="20"/>
          <w:szCs w:val="20"/>
        </w:rPr>
        <w:br/>
        <w:t>programowych, wytycznych horyzontalnych oraz Wytycznych w zakresie kwalifikowalności</w:t>
      </w:r>
      <w:r w:rsidRPr="00AF0BAB">
        <w:rPr>
          <w:rStyle w:val="Teksttreci"/>
          <w:rFonts w:ascii="Times New Roman" w:hAnsi="Times New Roman"/>
          <w:sz w:val="20"/>
          <w:szCs w:val="20"/>
        </w:rPr>
        <w:br/>
        <w:t>wydatków w ramach Europejskiego Funduszu Rozwoju Regionalnego, Europejskiego</w:t>
      </w:r>
      <w:r w:rsidRPr="00AF0BAB">
        <w:rPr>
          <w:rStyle w:val="Teksttreci"/>
          <w:rFonts w:ascii="Times New Roman" w:hAnsi="Times New Roman"/>
          <w:sz w:val="20"/>
          <w:szCs w:val="20"/>
        </w:rPr>
        <w:br/>
        <w:t>Funduszu Społecznego oraz Funduszu Spójności na lata 2014 - 2020.</w:t>
      </w:r>
    </w:p>
    <w:p w14:paraId="1DCD1073" w14:textId="77777777" w:rsidR="00AF0BAB" w:rsidRPr="00AF0BAB" w:rsidRDefault="00AF0BAB" w:rsidP="00AF0BAB">
      <w:pPr>
        <w:pStyle w:val="Teksttreci1"/>
        <w:numPr>
          <w:ilvl w:val="0"/>
          <w:numId w:val="9"/>
        </w:numPr>
        <w:shd w:val="clear" w:color="auto" w:fill="auto"/>
        <w:tabs>
          <w:tab w:val="left" w:pos="708"/>
        </w:tabs>
        <w:spacing w:before="0" w:after="0"/>
        <w:ind w:right="20"/>
        <w:rPr>
          <w:rFonts w:ascii="Times New Roman" w:hAnsi="Times New Roman"/>
          <w:sz w:val="20"/>
          <w:szCs w:val="20"/>
        </w:rPr>
      </w:pPr>
      <w:r w:rsidRPr="00AF0BAB">
        <w:rPr>
          <w:rStyle w:val="Teksttreci0"/>
          <w:rFonts w:ascii="Times New Roman" w:hAnsi="Times New Roman"/>
          <w:color w:val="000000"/>
          <w:sz w:val="20"/>
          <w:szCs w:val="20"/>
        </w:rPr>
        <w:t>Świadomy/a odpowiedzialności za składanie fałszywych oświadczeń, informuję, iż dane</w:t>
      </w:r>
      <w:r w:rsidRPr="00AF0BAB">
        <w:rPr>
          <w:rStyle w:val="Teksttreci"/>
          <w:rFonts w:ascii="Times New Roman" w:hAnsi="Times New Roman"/>
          <w:sz w:val="20"/>
          <w:szCs w:val="20"/>
        </w:rPr>
        <w:br/>
      </w:r>
      <w:r w:rsidRPr="00AF0BAB">
        <w:rPr>
          <w:rStyle w:val="Teksttreci0"/>
          <w:rFonts w:ascii="Times New Roman" w:hAnsi="Times New Roman"/>
          <w:color w:val="000000"/>
          <w:sz w:val="20"/>
          <w:szCs w:val="20"/>
        </w:rPr>
        <w:t>zawarte w ofercie i załącznikach są zgodne z prawdą.</w:t>
      </w:r>
    </w:p>
    <w:p w14:paraId="5EFCCB2A" w14:textId="77777777" w:rsidR="00AF0BAB" w:rsidRPr="00AF0BAB" w:rsidRDefault="00AF0BAB" w:rsidP="00AF0BAB">
      <w:pPr>
        <w:pStyle w:val="Teksttreci1"/>
        <w:numPr>
          <w:ilvl w:val="0"/>
          <w:numId w:val="9"/>
        </w:numPr>
        <w:shd w:val="clear" w:color="auto" w:fill="auto"/>
        <w:tabs>
          <w:tab w:val="left" w:pos="708"/>
        </w:tabs>
        <w:spacing w:before="0" w:after="0"/>
        <w:ind w:right="20"/>
        <w:rPr>
          <w:rFonts w:ascii="Times New Roman" w:hAnsi="Times New Roman"/>
          <w:sz w:val="20"/>
          <w:szCs w:val="20"/>
        </w:rPr>
      </w:pPr>
      <w:r w:rsidRPr="00AF0BAB">
        <w:rPr>
          <w:rStyle w:val="Teksttreci"/>
          <w:rFonts w:ascii="Times New Roman" w:hAnsi="Times New Roman"/>
          <w:sz w:val="20"/>
          <w:szCs w:val="20"/>
        </w:rPr>
        <w:t xml:space="preserve">Deklaruję nawiązanie współpracy na podstawie </w:t>
      </w:r>
      <w:r w:rsidRPr="00AF0BAB">
        <w:rPr>
          <w:rStyle w:val="Teksttreci0"/>
          <w:rFonts w:ascii="Times New Roman" w:hAnsi="Times New Roman"/>
          <w:color w:val="000000"/>
          <w:sz w:val="20"/>
          <w:szCs w:val="20"/>
        </w:rPr>
        <w:t>umowy zlecenie.</w:t>
      </w:r>
    </w:p>
    <w:p w14:paraId="230AFDB9" w14:textId="77777777" w:rsidR="00AF0BAB" w:rsidRPr="00AF0BAB" w:rsidRDefault="00AF0BAB" w:rsidP="00AF0BAB">
      <w:pPr>
        <w:numPr>
          <w:ilvl w:val="0"/>
          <w:numId w:val="9"/>
        </w:numPr>
        <w:spacing w:after="50" w:line="248" w:lineRule="auto"/>
        <w:jc w:val="both"/>
        <w:rPr>
          <w:rFonts w:ascii="Times New Roman" w:hAnsi="Times New Roman"/>
          <w:sz w:val="20"/>
          <w:szCs w:val="20"/>
        </w:rPr>
      </w:pPr>
      <w:r w:rsidRPr="00AF0BAB">
        <w:rPr>
          <w:rFonts w:ascii="Times New Roman" w:hAnsi="Times New Roman"/>
          <w:sz w:val="20"/>
          <w:szCs w:val="20"/>
        </w:rPr>
        <w:t>W przypadku uznania naszej/mojej oferty za najkorzystniejszą zobowiązujemy się/zobowiązuję się do podpisania umowy w terminie i miejscu wskazanym przez Zamawiającego.</w:t>
      </w:r>
    </w:p>
    <w:p w14:paraId="77B47885" w14:textId="77777777" w:rsidR="00AF0BAB" w:rsidRPr="00AF0BAB" w:rsidRDefault="00AF0BAB" w:rsidP="00AF0BAB">
      <w:pPr>
        <w:pStyle w:val="Tekstpodstawowywcity"/>
        <w:spacing w:before="120"/>
        <w:ind w:left="0"/>
        <w:rPr>
          <w:rFonts w:ascii="Times New Roman" w:hAnsi="Times New Roman"/>
          <w:szCs w:val="20"/>
        </w:rPr>
      </w:pPr>
    </w:p>
    <w:p w14:paraId="6180901C" w14:textId="77777777" w:rsidR="00AF0BAB" w:rsidRPr="00AF0BAB" w:rsidRDefault="00AF0BAB" w:rsidP="00AF0BAB">
      <w:pPr>
        <w:pStyle w:val="Tekstpodstawowywcity"/>
        <w:spacing w:before="120"/>
        <w:ind w:left="0"/>
        <w:rPr>
          <w:rFonts w:ascii="Times New Roman" w:hAnsi="Times New Roman"/>
          <w:szCs w:val="20"/>
        </w:rPr>
      </w:pPr>
    </w:p>
    <w:p w14:paraId="16127D18" w14:textId="4B0C3D3F" w:rsidR="00AF0BAB" w:rsidRDefault="00AF0BAB" w:rsidP="00AF0BAB">
      <w:pPr>
        <w:spacing w:after="0" w:line="240" w:lineRule="auto"/>
        <w:rPr>
          <w:rFonts w:ascii="Times New Roman" w:hAnsi="Times New Roman"/>
          <w:sz w:val="20"/>
          <w:szCs w:val="20"/>
          <w:vertAlign w:val="subscript"/>
        </w:rPr>
      </w:pPr>
      <w:r w:rsidRPr="00AF0BAB">
        <w:rPr>
          <w:rFonts w:ascii="Times New Roman" w:hAnsi="Times New Roman"/>
          <w:sz w:val="20"/>
          <w:szCs w:val="20"/>
        </w:rPr>
        <w:t>……………………………………………</w:t>
      </w:r>
      <w:r w:rsidRPr="00AF0BA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………………………………………………………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vertAlign w:val="subscript"/>
        </w:rPr>
        <w:t xml:space="preserve">  </w:t>
      </w:r>
      <w:r w:rsidRPr="00AF0BAB">
        <w:rPr>
          <w:rFonts w:ascii="Times New Roman" w:hAnsi="Times New Roman"/>
          <w:sz w:val="20"/>
          <w:szCs w:val="20"/>
          <w:vertAlign w:val="subscript"/>
        </w:rPr>
        <w:t xml:space="preserve"> /Miejscowość i data/</w:t>
      </w:r>
      <w:r>
        <w:rPr>
          <w:rFonts w:ascii="Times New Roman" w:hAnsi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/>
          <w:sz w:val="20"/>
          <w:szCs w:val="20"/>
          <w:vertAlign w:val="subscript"/>
        </w:rPr>
        <w:tab/>
      </w:r>
      <w:r>
        <w:rPr>
          <w:rFonts w:ascii="Times New Roman" w:hAnsi="Times New Roman"/>
          <w:sz w:val="20"/>
          <w:szCs w:val="20"/>
          <w:vertAlign w:val="subscript"/>
        </w:rPr>
        <w:tab/>
      </w:r>
      <w:r>
        <w:rPr>
          <w:rFonts w:ascii="Times New Roman" w:hAnsi="Times New Roman"/>
          <w:sz w:val="20"/>
          <w:szCs w:val="20"/>
          <w:vertAlign w:val="subscript"/>
        </w:rPr>
        <w:tab/>
      </w:r>
      <w:r w:rsidRPr="00AF0BAB">
        <w:rPr>
          <w:rFonts w:ascii="Times New Roman" w:hAnsi="Times New Roman"/>
          <w:sz w:val="20"/>
          <w:szCs w:val="20"/>
          <w:vertAlign w:val="subscript"/>
        </w:rPr>
        <w:tab/>
      </w:r>
      <w:r>
        <w:rPr>
          <w:rFonts w:ascii="Times New Roman" w:hAnsi="Times New Roman"/>
          <w:sz w:val="20"/>
          <w:szCs w:val="20"/>
          <w:vertAlign w:val="subscript"/>
        </w:rPr>
        <w:tab/>
        <w:t>/</w:t>
      </w:r>
      <w:r w:rsidRPr="00AF0BAB">
        <w:rPr>
          <w:rFonts w:ascii="Times New Roman" w:hAnsi="Times New Roman"/>
          <w:sz w:val="20"/>
          <w:szCs w:val="20"/>
          <w:vertAlign w:val="subscript"/>
        </w:rPr>
        <w:t>Podpis wraz z pieczęcią osoby uprawnionej</w:t>
      </w:r>
      <w:r>
        <w:rPr>
          <w:rFonts w:ascii="Times New Roman" w:hAnsi="Times New Roman"/>
          <w:sz w:val="20"/>
          <w:szCs w:val="20"/>
          <w:vertAlign w:val="subscript"/>
        </w:rPr>
        <w:t xml:space="preserve"> do reprezentowania</w:t>
      </w:r>
    </w:p>
    <w:p w14:paraId="60812E2C" w14:textId="16A7381F" w:rsidR="00AF0BAB" w:rsidRPr="00AF0BAB" w:rsidRDefault="00AF0BAB" w:rsidP="00AF0BAB">
      <w:pPr>
        <w:spacing w:after="0" w:line="240" w:lineRule="auto"/>
        <w:rPr>
          <w:rFonts w:ascii="Times New Roman" w:hAnsi="Times New Roman"/>
          <w:sz w:val="20"/>
          <w:szCs w:val="20"/>
          <w:vertAlign w:val="subscript"/>
        </w:rPr>
      </w:pPr>
      <w:r>
        <w:rPr>
          <w:rFonts w:ascii="Times New Roman" w:hAnsi="Times New Roman"/>
          <w:sz w:val="20"/>
          <w:szCs w:val="20"/>
          <w:vertAlign w:val="subscript"/>
        </w:rPr>
        <w:tab/>
      </w:r>
      <w:r>
        <w:rPr>
          <w:rFonts w:ascii="Times New Roman" w:hAnsi="Times New Roman"/>
          <w:sz w:val="20"/>
          <w:szCs w:val="20"/>
          <w:vertAlign w:val="subscript"/>
        </w:rPr>
        <w:tab/>
      </w:r>
      <w:r>
        <w:rPr>
          <w:rFonts w:ascii="Times New Roman" w:hAnsi="Times New Roman"/>
          <w:sz w:val="20"/>
          <w:szCs w:val="20"/>
          <w:vertAlign w:val="subscript"/>
        </w:rPr>
        <w:tab/>
      </w:r>
      <w:r>
        <w:rPr>
          <w:rFonts w:ascii="Times New Roman" w:hAnsi="Times New Roman"/>
          <w:sz w:val="20"/>
          <w:szCs w:val="20"/>
          <w:vertAlign w:val="subscript"/>
        </w:rPr>
        <w:tab/>
      </w:r>
      <w:r>
        <w:rPr>
          <w:rFonts w:ascii="Times New Roman" w:hAnsi="Times New Roman"/>
          <w:sz w:val="20"/>
          <w:szCs w:val="20"/>
          <w:vertAlign w:val="subscript"/>
        </w:rPr>
        <w:tab/>
      </w:r>
      <w:r>
        <w:rPr>
          <w:rFonts w:ascii="Times New Roman" w:hAnsi="Times New Roman"/>
          <w:sz w:val="20"/>
          <w:szCs w:val="20"/>
          <w:vertAlign w:val="subscript"/>
        </w:rPr>
        <w:tab/>
      </w:r>
      <w:r>
        <w:rPr>
          <w:rFonts w:ascii="Times New Roman" w:hAnsi="Times New Roman"/>
          <w:sz w:val="20"/>
          <w:szCs w:val="20"/>
          <w:vertAlign w:val="subscript"/>
        </w:rPr>
        <w:tab/>
      </w:r>
      <w:r>
        <w:rPr>
          <w:rFonts w:ascii="Times New Roman" w:hAnsi="Times New Roman"/>
          <w:sz w:val="20"/>
          <w:szCs w:val="20"/>
          <w:vertAlign w:val="subscript"/>
        </w:rPr>
        <w:tab/>
        <w:t>Wykonawcy lub czytelny podpis//</w:t>
      </w:r>
      <w:r w:rsidRPr="00AF0BAB">
        <w:rPr>
          <w:rFonts w:ascii="Times New Roman" w:hAnsi="Times New Roman"/>
          <w:sz w:val="20"/>
          <w:szCs w:val="20"/>
          <w:vertAlign w:val="subscript"/>
        </w:rPr>
        <w:tab/>
      </w:r>
      <w:r w:rsidRPr="00AF0BAB">
        <w:rPr>
          <w:rFonts w:ascii="Times New Roman" w:hAnsi="Times New Roman"/>
          <w:sz w:val="20"/>
          <w:szCs w:val="20"/>
          <w:vertAlign w:val="subscript"/>
        </w:rPr>
        <w:tab/>
      </w:r>
    </w:p>
    <w:p w14:paraId="508B91E9" w14:textId="77777777" w:rsidR="00AF0BAB" w:rsidRDefault="00AF0BAB" w:rsidP="00AF0BAB">
      <w:pPr>
        <w:rPr>
          <w:rFonts w:ascii="Times New Roman" w:hAnsi="Times New Roman"/>
          <w:sz w:val="20"/>
          <w:szCs w:val="20"/>
        </w:rPr>
      </w:pPr>
    </w:p>
    <w:p w14:paraId="156977C8" w14:textId="77777777" w:rsidR="00AF0BAB" w:rsidRPr="00F93FD8" w:rsidRDefault="00AF0BAB" w:rsidP="00AF0BAB">
      <w:pPr>
        <w:jc w:val="center"/>
        <w:rPr>
          <w:rFonts w:ascii="Times New Roman" w:hAnsi="Times New Roman"/>
          <w:b/>
          <w:sz w:val="20"/>
          <w:szCs w:val="20"/>
        </w:rPr>
      </w:pPr>
      <w:r w:rsidRPr="00F93FD8">
        <w:rPr>
          <w:rFonts w:ascii="Times New Roman" w:hAnsi="Times New Roman"/>
          <w:b/>
          <w:sz w:val="20"/>
          <w:szCs w:val="20"/>
        </w:rPr>
        <w:t>WYKAZ ZREALIZOWANYCH ZADAŃ ZGODNYCH Z TEMATYKĄ ZAMÓWIENIA</w:t>
      </w:r>
    </w:p>
    <w:tbl>
      <w:tblPr>
        <w:tblpPr w:leftFromText="141" w:rightFromText="141" w:vertAnchor="text" w:horzAnchor="margin" w:tblpY="376"/>
        <w:tblW w:w="9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409"/>
        <w:gridCol w:w="3544"/>
        <w:gridCol w:w="2807"/>
      </w:tblGrid>
      <w:tr w:rsidR="00F93FD8" w:rsidRPr="00AF0BAB" w14:paraId="7F2708F0" w14:textId="77777777" w:rsidTr="00F93FD8">
        <w:trPr>
          <w:trHeight w:hRule="exact" w:val="199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24E8DC" w14:textId="77777777" w:rsidR="00AF0BAB" w:rsidRPr="00AF0BAB" w:rsidRDefault="00AF0BAB" w:rsidP="00F93FD8">
            <w:pPr>
              <w:pStyle w:val="Teksttreci1"/>
              <w:shd w:val="clear" w:color="auto" w:fill="auto"/>
              <w:spacing w:before="0" w:after="0" w:line="160" w:lineRule="exact"/>
              <w:ind w:left="147" w:firstLine="0"/>
              <w:jc w:val="left"/>
              <w:rPr>
                <w:rFonts w:ascii="Times New Roman" w:hAnsi="Times New Roman"/>
              </w:rPr>
            </w:pPr>
            <w:r w:rsidRPr="00AF0BAB">
              <w:rPr>
                <w:rStyle w:val="TeksttreciPogrubienie1"/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05F20D" w14:textId="77777777" w:rsidR="00AF0BAB" w:rsidRPr="00AF0BAB" w:rsidRDefault="00AF0BAB" w:rsidP="00F93FD8">
            <w:pPr>
              <w:pStyle w:val="Teksttreci1"/>
              <w:shd w:val="clear" w:color="auto" w:fill="auto"/>
              <w:spacing w:before="0" w:after="0" w:line="160" w:lineRule="exact"/>
              <w:ind w:left="160" w:firstLine="0"/>
              <w:rPr>
                <w:rFonts w:ascii="Times New Roman" w:hAnsi="Times New Roman"/>
              </w:rPr>
            </w:pPr>
            <w:r w:rsidRPr="00AF0BAB">
              <w:rPr>
                <w:rStyle w:val="TeksttreciPogrubienie1"/>
                <w:rFonts w:ascii="Times New Roman" w:hAnsi="Times New Roman" w:cs="Times New Roman"/>
                <w:color w:val="000000"/>
              </w:rPr>
              <w:t>Nazwa usługi/zadania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23A40F" w14:textId="3F7FA349" w:rsidR="00AF0BAB" w:rsidRPr="00AF0BAB" w:rsidRDefault="00AF0BAB" w:rsidP="00F93FD8">
            <w:pPr>
              <w:pStyle w:val="Teksttreci1"/>
              <w:shd w:val="clear" w:color="auto" w:fill="auto"/>
              <w:spacing w:before="0" w:after="0" w:line="240" w:lineRule="auto"/>
              <w:ind w:left="142" w:right="142" w:firstLine="0"/>
              <w:rPr>
                <w:rFonts w:ascii="Times New Roman" w:hAnsi="Times New Roman"/>
              </w:rPr>
            </w:pPr>
            <w:r w:rsidRPr="00AF0BAB">
              <w:rPr>
                <w:rStyle w:val="TeksttreciPogrubienie1"/>
                <w:rFonts w:ascii="Times New Roman" w:hAnsi="Times New Roman" w:cs="Times New Roman"/>
                <w:color w:val="000000"/>
              </w:rPr>
              <w:t>Podmiot, dla którego usługę/zadanie</w:t>
            </w:r>
            <w:r w:rsidR="00F93FD8">
              <w:rPr>
                <w:rStyle w:val="TeksttreciPogrubienie1"/>
                <w:rFonts w:ascii="Times New Roman" w:hAnsi="Times New Roman" w:cs="Times New Roman"/>
                <w:color w:val="000000"/>
              </w:rPr>
              <w:t xml:space="preserve"> </w:t>
            </w:r>
            <w:r w:rsidRPr="00AF0BAB">
              <w:rPr>
                <w:rStyle w:val="TeksttreciPogrubienie1"/>
                <w:rFonts w:ascii="Times New Roman" w:hAnsi="Times New Roman" w:cs="Times New Roman"/>
                <w:color w:val="000000"/>
              </w:rPr>
              <w:t>zrealizowano i okres realizacji usługi</w:t>
            </w:r>
            <w:r w:rsidR="00F93FD8">
              <w:rPr>
                <w:rStyle w:val="TeksttreciPogrubienie1"/>
                <w:rFonts w:ascii="Times New Roman" w:hAnsi="Times New Roman" w:cs="Times New Roman"/>
                <w:color w:val="000000"/>
              </w:rPr>
              <w:t xml:space="preserve"> </w:t>
            </w:r>
            <w:r w:rsidRPr="00AF0BAB">
              <w:rPr>
                <w:rStyle w:val="TeksttreciPogrubienie1"/>
                <w:rFonts w:ascii="Times New Roman" w:hAnsi="Times New Roman" w:cs="Times New Roman"/>
                <w:color w:val="000000"/>
              </w:rPr>
              <w:t>edukacyjnej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5983EE" w14:textId="56330A14" w:rsidR="00AF0BAB" w:rsidRPr="00AF0BAB" w:rsidRDefault="00AF0BAB" w:rsidP="00F93FD8">
            <w:pPr>
              <w:pStyle w:val="Teksttreci1"/>
              <w:shd w:val="clear" w:color="auto" w:fill="auto"/>
              <w:spacing w:before="0" w:after="0" w:line="240" w:lineRule="auto"/>
              <w:ind w:left="142" w:right="114" w:firstLine="0"/>
              <w:rPr>
                <w:rFonts w:ascii="Times New Roman" w:hAnsi="Times New Roman"/>
              </w:rPr>
            </w:pPr>
            <w:r w:rsidRPr="00AF0BAB">
              <w:rPr>
                <w:rStyle w:val="TeksttreciPogrubienie1"/>
                <w:rFonts w:ascii="Times New Roman" w:hAnsi="Times New Roman" w:cs="Times New Roman"/>
                <w:color w:val="000000"/>
              </w:rPr>
              <w:t>Liczba godzin</w:t>
            </w:r>
            <w:r w:rsidR="00F93FD8">
              <w:rPr>
                <w:rStyle w:val="TeksttreciPogrubienie1"/>
                <w:rFonts w:ascii="Times New Roman" w:hAnsi="Times New Roman" w:cs="Times New Roman"/>
                <w:color w:val="000000"/>
              </w:rPr>
              <w:t xml:space="preserve"> </w:t>
            </w:r>
            <w:r w:rsidRPr="00AF0BAB">
              <w:rPr>
                <w:rStyle w:val="TeksttreciPogrubienie1"/>
                <w:rFonts w:ascii="Times New Roman" w:hAnsi="Times New Roman" w:cs="Times New Roman"/>
                <w:color w:val="000000"/>
              </w:rPr>
              <w:t xml:space="preserve">wsparcia w zakresie pracy trenera zajęć terapeutycznych dla osób </w:t>
            </w:r>
            <w:r w:rsidR="00F93FD8">
              <w:rPr>
                <w:rStyle w:val="TeksttreciPogrubienie1"/>
                <w:rFonts w:ascii="Times New Roman" w:hAnsi="Times New Roman" w:cs="Times New Roman"/>
                <w:color w:val="000000"/>
              </w:rPr>
              <w:t xml:space="preserve">z niepełnosprawnością </w:t>
            </w:r>
            <w:r w:rsidRPr="00AF0BAB">
              <w:rPr>
                <w:rStyle w:val="TeksttreciPogrubienie1"/>
                <w:rFonts w:ascii="Times New Roman" w:hAnsi="Times New Roman" w:cs="Times New Roman"/>
                <w:color w:val="000000"/>
              </w:rPr>
              <w:t>intelektualną lub</w:t>
            </w:r>
            <w:r w:rsidR="00F93FD8">
              <w:rPr>
                <w:rStyle w:val="TeksttreciPogrubienie1"/>
                <w:rFonts w:ascii="Times New Roman" w:hAnsi="Times New Roman" w:cs="Times New Roman"/>
                <w:color w:val="000000"/>
              </w:rPr>
              <w:t xml:space="preserve"> </w:t>
            </w:r>
            <w:r w:rsidRPr="00AF0BAB">
              <w:rPr>
                <w:rStyle w:val="TeksttreciPogrubienie1"/>
                <w:rFonts w:ascii="Times New Roman" w:hAnsi="Times New Roman" w:cs="Times New Roman"/>
                <w:color w:val="000000"/>
              </w:rPr>
              <w:t>równoważnych</w:t>
            </w:r>
            <w:r w:rsidR="00F93FD8">
              <w:rPr>
                <w:rStyle w:val="TeksttreciPogrubienie1"/>
                <w:rFonts w:ascii="Times New Roman" w:hAnsi="Times New Roman" w:cs="Times New Roman"/>
                <w:color w:val="000000"/>
              </w:rPr>
              <w:t xml:space="preserve"> </w:t>
            </w:r>
            <w:r w:rsidRPr="00AF0BAB">
              <w:rPr>
                <w:rStyle w:val="TeksttreciPogrubienie1"/>
                <w:rFonts w:ascii="Times New Roman" w:hAnsi="Times New Roman" w:cs="Times New Roman"/>
                <w:color w:val="000000"/>
              </w:rPr>
              <w:t>zrealizowanych w</w:t>
            </w:r>
            <w:r w:rsidR="00F93FD8">
              <w:rPr>
                <w:rStyle w:val="TeksttreciPogrubienie1"/>
                <w:rFonts w:ascii="Times New Roman" w:hAnsi="Times New Roman" w:cs="Times New Roman"/>
                <w:color w:val="000000"/>
              </w:rPr>
              <w:t xml:space="preserve"> </w:t>
            </w:r>
            <w:r w:rsidRPr="00AF0BAB">
              <w:rPr>
                <w:rStyle w:val="TeksttreciPogrubienie1"/>
                <w:rFonts w:ascii="Times New Roman" w:hAnsi="Times New Roman" w:cs="Times New Roman"/>
                <w:color w:val="000000"/>
              </w:rPr>
              <w:t>okresie ostatnich</w:t>
            </w:r>
            <w:r w:rsidR="00F93FD8">
              <w:rPr>
                <w:rStyle w:val="TeksttreciPogrubienie1"/>
                <w:rFonts w:ascii="Times New Roman" w:hAnsi="Times New Roman" w:cs="Times New Roman"/>
                <w:color w:val="000000"/>
              </w:rPr>
              <w:t xml:space="preserve"> </w:t>
            </w:r>
            <w:r w:rsidRPr="00AF0BAB">
              <w:rPr>
                <w:rStyle w:val="TeksttreciPogrubienie1"/>
                <w:rFonts w:ascii="Times New Roman" w:hAnsi="Times New Roman" w:cs="Times New Roman"/>
                <w:color w:val="000000"/>
              </w:rPr>
              <w:t>trzech lat przed dniem</w:t>
            </w:r>
            <w:r w:rsidR="00F93FD8">
              <w:rPr>
                <w:rStyle w:val="TeksttreciPogrubienie1"/>
                <w:rFonts w:ascii="Times New Roman" w:hAnsi="Times New Roman" w:cs="Times New Roman"/>
                <w:color w:val="000000"/>
              </w:rPr>
              <w:t xml:space="preserve"> </w:t>
            </w:r>
            <w:r w:rsidRPr="00AF0BAB">
              <w:rPr>
                <w:rStyle w:val="TeksttreciPogrubienie1"/>
                <w:rFonts w:ascii="Times New Roman" w:hAnsi="Times New Roman" w:cs="Times New Roman"/>
                <w:color w:val="000000"/>
              </w:rPr>
              <w:t>złożenia oferty, a</w:t>
            </w:r>
            <w:r w:rsidR="00F93FD8">
              <w:rPr>
                <w:rStyle w:val="TeksttreciPogrubienie1"/>
                <w:rFonts w:ascii="Times New Roman" w:hAnsi="Times New Roman" w:cs="Times New Roman"/>
                <w:color w:val="000000"/>
              </w:rPr>
              <w:t xml:space="preserve"> </w:t>
            </w:r>
            <w:r w:rsidRPr="00AF0BAB">
              <w:rPr>
                <w:rStyle w:val="TeksttreciPogrubienie1"/>
                <w:rFonts w:ascii="Times New Roman" w:hAnsi="Times New Roman" w:cs="Times New Roman"/>
                <w:color w:val="000000"/>
              </w:rPr>
              <w:t>jeżeli okres</w:t>
            </w:r>
            <w:r w:rsidR="00F93FD8">
              <w:rPr>
                <w:rStyle w:val="TeksttreciPogrubienie1"/>
                <w:rFonts w:ascii="Times New Roman" w:hAnsi="Times New Roman" w:cs="Times New Roman"/>
                <w:color w:val="000000"/>
              </w:rPr>
              <w:t xml:space="preserve"> </w:t>
            </w:r>
            <w:r w:rsidRPr="00AF0BAB">
              <w:rPr>
                <w:rStyle w:val="TeksttreciPogrubienie1"/>
                <w:rFonts w:ascii="Times New Roman" w:hAnsi="Times New Roman" w:cs="Times New Roman"/>
                <w:color w:val="000000"/>
              </w:rPr>
              <w:t>prowadzenia</w:t>
            </w:r>
            <w:r w:rsidR="00F93FD8">
              <w:rPr>
                <w:rStyle w:val="TeksttreciPogrubienie1"/>
                <w:rFonts w:ascii="Times New Roman" w:hAnsi="Times New Roman" w:cs="Times New Roman"/>
                <w:color w:val="000000"/>
              </w:rPr>
              <w:t xml:space="preserve"> </w:t>
            </w:r>
            <w:r w:rsidRPr="00AF0BAB">
              <w:rPr>
                <w:rStyle w:val="TeksttreciPogrubienie1"/>
                <w:rFonts w:ascii="Times New Roman" w:hAnsi="Times New Roman" w:cs="Times New Roman"/>
                <w:color w:val="000000"/>
              </w:rPr>
              <w:t>działalności jest</w:t>
            </w:r>
            <w:r w:rsidR="00F93FD8">
              <w:rPr>
                <w:rStyle w:val="TeksttreciPogrubienie1"/>
                <w:rFonts w:ascii="Times New Roman" w:hAnsi="Times New Roman" w:cs="Times New Roman"/>
                <w:color w:val="000000"/>
              </w:rPr>
              <w:t xml:space="preserve"> </w:t>
            </w:r>
            <w:r w:rsidRPr="00AF0BAB">
              <w:rPr>
                <w:rStyle w:val="TeksttreciPogrubienie1"/>
                <w:rFonts w:ascii="Times New Roman" w:hAnsi="Times New Roman" w:cs="Times New Roman"/>
                <w:color w:val="000000"/>
              </w:rPr>
              <w:t>krótszy - w tym</w:t>
            </w:r>
            <w:r w:rsidR="00F93FD8">
              <w:rPr>
                <w:rStyle w:val="TeksttreciPogrubienie1"/>
                <w:rFonts w:ascii="Times New Roman" w:hAnsi="Times New Roman" w:cs="Times New Roman"/>
                <w:color w:val="000000"/>
              </w:rPr>
              <w:t xml:space="preserve"> </w:t>
            </w:r>
            <w:r w:rsidRPr="00AF0BAB">
              <w:rPr>
                <w:rStyle w:val="TeksttreciPogrubienie1"/>
                <w:rFonts w:ascii="Times New Roman" w:hAnsi="Times New Roman" w:cs="Times New Roman"/>
                <w:color w:val="000000"/>
              </w:rPr>
              <w:t>okresie</w:t>
            </w:r>
            <w:r w:rsidR="00F93FD8">
              <w:rPr>
                <w:rStyle w:val="TeksttreciPogrubienie1"/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93FD8" w:rsidRPr="00AF0BAB" w14:paraId="21610F6B" w14:textId="77777777" w:rsidTr="00F93FD8">
        <w:trPr>
          <w:trHeight w:hRule="exact" w:val="50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8EEA55" w14:textId="1EA7EF4E" w:rsidR="00AF0BAB" w:rsidRPr="00AF0BAB" w:rsidRDefault="00AF0BAB" w:rsidP="00F93FD8">
            <w:pPr>
              <w:pStyle w:val="Teksttreci1"/>
              <w:numPr>
                <w:ilvl w:val="0"/>
                <w:numId w:val="10"/>
              </w:numPr>
              <w:shd w:val="clear" w:color="auto" w:fill="auto"/>
              <w:spacing w:before="0" w:after="0" w:line="16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C07E31" w14:textId="77777777" w:rsidR="00AF0BAB" w:rsidRPr="00AF0BAB" w:rsidRDefault="00AF0BAB" w:rsidP="00F93FD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B60A4C" w14:textId="77777777" w:rsidR="00AF0BAB" w:rsidRPr="00AF0BAB" w:rsidRDefault="00AF0BAB" w:rsidP="00F93FD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B5E00D" w14:textId="77777777" w:rsidR="00AF0BAB" w:rsidRPr="00AF0BAB" w:rsidRDefault="00AF0BAB" w:rsidP="00F93FD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93FD8" w:rsidRPr="00AF0BAB" w14:paraId="77884BB5" w14:textId="77777777" w:rsidTr="00F93FD8">
        <w:trPr>
          <w:trHeight w:hRule="exact" w:val="55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99344B" w14:textId="2B943743" w:rsidR="00AF0BAB" w:rsidRPr="00AF0BAB" w:rsidRDefault="00AF0BAB" w:rsidP="00F93FD8">
            <w:pPr>
              <w:pStyle w:val="Teksttreci1"/>
              <w:numPr>
                <w:ilvl w:val="0"/>
                <w:numId w:val="10"/>
              </w:numPr>
              <w:shd w:val="clear" w:color="auto" w:fill="auto"/>
              <w:spacing w:before="0" w:after="0" w:line="16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77F278" w14:textId="77777777" w:rsidR="00AF0BAB" w:rsidRPr="00AF0BAB" w:rsidRDefault="00AF0BAB" w:rsidP="00F93FD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9DBB89" w14:textId="77777777" w:rsidR="00AF0BAB" w:rsidRPr="00AF0BAB" w:rsidRDefault="00AF0BAB" w:rsidP="00F93FD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1305DB9" w14:textId="77777777" w:rsidR="00AF0BAB" w:rsidRPr="00AF0BAB" w:rsidRDefault="00AF0BAB" w:rsidP="00F93FD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93FD8" w:rsidRPr="00AF0BAB" w14:paraId="2C56A46C" w14:textId="77777777" w:rsidTr="00F93FD8">
        <w:trPr>
          <w:trHeight w:hRule="exact" w:val="55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7E23BF" w14:textId="7018DA75" w:rsidR="00AF0BAB" w:rsidRPr="00AF0BAB" w:rsidRDefault="00AF0BAB" w:rsidP="00F93FD8">
            <w:pPr>
              <w:pStyle w:val="Teksttreci1"/>
              <w:numPr>
                <w:ilvl w:val="0"/>
                <w:numId w:val="10"/>
              </w:numPr>
              <w:shd w:val="clear" w:color="auto" w:fill="auto"/>
              <w:spacing w:before="0" w:after="0" w:line="16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2E2D27" w14:textId="77777777" w:rsidR="00AF0BAB" w:rsidRPr="00AF0BAB" w:rsidRDefault="00AF0BAB" w:rsidP="00F93FD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87180B" w14:textId="77777777" w:rsidR="00AF0BAB" w:rsidRPr="00AF0BAB" w:rsidRDefault="00AF0BAB" w:rsidP="00F93FD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246E6" w14:textId="77777777" w:rsidR="00AF0BAB" w:rsidRPr="00AF0BAB" w:rsidRDefault="00AF0BAB" w:rsidP="00F93FD8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F0BAB" w:rsidRPr="00AF0BAB" w14:paraId="0A113B32" w14:textId="77777777" w:rsidTr="00F93FD8">
        <w:trPr>
          <w:trHeight w:hRule="exact" w:val="571"/>
        </w:trPr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2EE85EC" w14:textId="77777777" w:rsidR="00AF0BAB" w:rsidRPr="00AF0BAB" w:rsidRDefault="00AF0BAB" w:rsidP="004D11B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947B89" w14:textId="77777777" w:rsidR="00AF0BAB" w:rsidRPr="00AF0BAB" w:rsidRDefault="00AF0BAB" w:rsidP="004D11B5">
            <w:pPr>
              <w:pStyle w:val="Teksttreci1"/>
              <w:shd w:val="clear" w:color="auto" w:fill="auto"/>
              <w:spacing w:before="0" w:after="0" w:line="160" w:lineRule="exact"/>
              <w:ind w:firstLine="0"/>
              <w:jc w:val="center"/>
              <w:rPr>
                <w:rStyle w:val="TeksttreciPogrubienie1"/>
                <w:rFonts w:ascii="Times New Roman" w:hAnsi="Times New Roman" w:cs="Times New Roman"/>
                <w:color w:val="000000"/>
              </w:rPr>
            </w:pPr>
          </w:p>
          <w:p w14:paraId="52541793" w14:textId="77777777" w:rsidR="00AF0BAB" w:rsidRPr="00AF0BAB" w:rsidRDefault="00AF0BAB" w:rsidP="004D11B5">
            <w:pPr>
              <w:pStyle w:val="Teksttreci1"/>
              <w:shd w:val="clear" w:color="auto" w:fill="auto"/>
              <w:spacing w:before="0" w:after="0" w:line="160" w:lineRule="exact"/>
              <w:ind w:firstLine="0"/>
              <w:jc w:val="center"/>
              <w:rPr>
                <w:rFonts w:ascii="Times New Roman" w:hAnsi="Times New Roman"/>
              </w:rPr>
            </w:pPr>
            <w:r w:rsidRPr="00AF0BAB">
              <w:rPr>
                <w:rStyle w:val="TeksttreciPogrubienie1"/>
                <w:rFonts w:ascii="Times New Roman" w:hAnsi="Times New Roman" w:cs="Times New Roman"/>
                <w:color w:val="000000"/>
              </w:rPr>
              <w:t>SUMA: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95650" w14:textId="77777777" w:rsidR="00AF0BAB" w:rsidRPr="00AF0BAB" w:rsidRDefault="00AF0BAB" w:rsidP="004D11B5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14:paraId="521891A7" w14:textId="77777777" w:rsidR="00AF0BAB" w:rsidRPr="00AF0BAB" w:rsidRDefault="00AF0BAB" w:rsidP="00AF0BAB">
      <w:pPr>
        <w:rPr>
          <w:rFonts w:ascii="Times New Roman" w:hAnsi="Times New Roman"/>
        </w:rPr>
      </w:pPr>
    </w:p>
    <w:p w14:paraId="2F51639C" w14:textId="7FE63C51" w:rsidR="002F6FFB" w:rsidRPr="00AF0BAB" w:rsidRDefault="002F6FFB" w:rsidP="00AF0BAB">
      <w:pPr>
        <w:rPr>
          <w:rFonts w:ascii="Times New Roman" w:hAnsi="Times New Roman"/>
        </w:rPr>
      </w:pPr>
    </w:p>
    <w:sectPr w:rsidR="002F6FFB" w:rsidRPr="00AF0BAB" w:rsidSect="001C646D">
      <w:headerReference w:type="default" r:id="rId9"/>
      <w:footerReference w:type="default" r:id="rId10"/>
      <w:pgSz w:w="11906" w:h="16838"/>
      <w:pgMar w:top="425" w:right="1418" w:bottom="567" w:left="1418" w:header="14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3EB85" w14:textId="77777777" w:rsidR="00D83514" w:rsidRDefault="00D83514" w:rsidP="00D9764A">
      <w:pPr>
        <w:spacing w:after="0" w:line="240" w:lineRule="auto"/>
      </w:pPr>
      <w:r>
        <w:separator/>
      </w:r>
    </w:p>
  </w:endnote>
  <w:endnote w:type="continuationSeparator" w:id="0">
    <w:p w14:paraId="56753014" w14:textId="77777777" w:rsidR="00D83514" w:rsidRDefault="00D83514" w:rsidP="00D9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BBEA3" w14:textId="77777777" w:rsidR="00E75353" w:rsidRDefault="00E75353" w:rsidP="00E75353">
    <w:pPr>
      <w:pStyle w:val="Stopka"/>
      <w:jc w:val="center"/>
      <w:rPr>
        <w:rFonts w:ascii="Arial Narrow" w:hAnsi="Arial Narrow" w:cs="ArialNormalny"/>
        <w:sz w:val="20"/>
        <w:szCs w:val="20"/>
      </w:rPr>
    </w:pPr>
    <w:r>
      <w:rPr>
        <w:rFonts w:ascii="Arial Narrow" w:hAnsi="Arial Narrow" w:cs="ArialNormalny"/>
        <w:noProof/>
        <w:sz w:val="20"/>
        <w:szCs w:val="20"/>
        <w:lang w:eastAsia="pl-PL"/>
      </w:rPr>
      <w:drawing>
        <wp:anchor distT="0" distB="0" distL="114300" distR="114300" simplePos="0" relativeHeight="251662336" behindDoc="0" locked="0" layoutInCell="1" allowOverlap="1" wp14:anchorId="3626A4BA" wp14:editId="2272997D">
          <wp:simplePos x="0" y="0"/>
          <wp:positionH relativeFrom="column">
            <wp:posOffset>5223510</wp:posOffset>
          </wp:positionH>
          <wp:positionV relativeFrom="paragraph">
            <wp:posOffset>48895</wp:posOffset>
          </wp:positionV>
          <wp:extent cx="418465" cy="499110"/>
          <wp:effectExtent l="19050" t="0" r="635" b="0"/>
          <wp:wrapNone/>
          <wp:docPr id="10" name="Obraz 10" descr="C:\Users\bkrzyszton\Desktop\logo-otwarte-drzwi-cmyk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bkrzyszton\Desktop\logo-otwarte-drzwi-cmyk-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eastAsia="Times New Roman" w:hAnsi="Arial Narrow" w:cs="ArialNormalny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6AAED37D" wp14:editId="4FF45008">
          <wp:simplePos x="0" y="0"/>
          <wp:positionH relativeFrom="column">
            <wp:posOffset>-90170</wp:posOffset>
          </wp:positionH>
          <wp:positionV relativeFrom="paragraph">
            <wp:posOffset>60325</wp:posOffset>
          </wp:positionV>
          <wp:extent cx="1498600" cy="503555"/>
          <wp:effectExtent l="19050" t="0" r="6350" b="0"/>
          <wp:wrapNone/>
          <wp:docPr id="11" name="Obraz 11" descr="C:\Users\mwinkel\AppData\Local\Microsoft\Windows\Temporary Internet Files\Content.Word\herb_troj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mwinkel\AppData\Local\Microsoft\Windows\Temporary Internet Files\Content.Word\herb_trojzna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503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60D3E38" w14:textId="77777777" w:rsidR="00E75353" w:rsidRDefault="00E75353" w:rsidP="00E75353">
    <w:pPr>
      <w:pStyle w:val="Stopka"/>
      <w:jc w:val="center"/>
      <w:rPr>
        <w:rFonts w:ascii="Arial Narrow" w:hAnsi="Arial Narrow" w:cs="ArialNormalny"/>
        <w:sz w:val="20"/>
        <w:szCs w:val="20"/>
      </w:rPr>
    </w:pPr>
    <w:r>
      <w:rPr>
        <w:rFonts w:ascii="Arial Narrow" w:hAnsi="Arial Narrow" w:cs="ArialNormalny"/>
        <w:sz w:val="20"/>
        <w:szCs w:val="20"/>
      </w:rPr>
      <w:t xml:space="preserve">   </w:t>
    </w:r>
    <w:r>
      <w:rPr>
        <w:noProof/>
        <w:lang w:eastAsia="pl-PL"/>
      </w:rPr>
      <w:drawing>
        <wp:inline distT="0" distB="0" distL="0" distR="0" wp14:anchorId="6AAF12C7" wp14:editId="59704E42">
          <wp:extent cx="1628775" cy="407194"/>
          <wp:effectExtent l="0" t="0" r="0" b="0"/>
          <wp:docPr id="12" name="Obraz 12" descr="Warszawskie Centrum Pomocy Rodz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arszawskie Centrum Pomocy Rodzinie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21" cy="44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18BD5E" w14:textId="77777777" w:rsidR="00E75353" w:rsidRDefault="00E75353" w:rsidP="00E75353">
    <w:pPr>
      <w:pStyle w:val="Stopka"/>
      <w:jc w:val="center"/>
      <w:rPr>
        <w:rFonts w:ascii="Arial Narrow" w:hAnsi="Arial Narrow" w:cs="ArialNormalny"/>
        <w:sz w:val="20"/>
        <w:szCs w:val="20"/>
      </w:rPr>
    </w:pPr>
  </w:p>
  <w:p w14:paraId="21257C84" w14:textId="77777777" w:rsidR="00E75353" w:rsidRPr="00665C6F" w:rsidRDefault="00E75353" w:rsidP="00E75353">
    <w:pPr>
      <w:pStyle w:val="Stopka"/>
      <w:jc w:val="center"/>
      <w:rPr>
        <w:rFonts w:ascii="Arial Narrow" w:hAnsi="Arial Narrow" w:cs="ArialNormalny"/>
        <w:b/>
        <w:sz w:val="20"/>
        <w:szCs w:val="20"/>
      </w:rPr>
    </w:pPr>
    <w:r>
      <w:rPr>
        <w:rFonts w:ascii="Arial Narrow" w:hAnsi="Arial Narrow" w:cs="ArialNormalny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44771E61" wp14:editId="28D5585D">
          <wp:simplePos x="0" y="0"/>
          <wp:positionH relativeFrom="column">
            <wp:posOffset>895350</wp:posOffset>
          </wp:positionH>
          <wp:positionV relativeFrom="paragraph">
            <wp:posOffset>1304925</wp:posOffset>
          </wp:positionV>
          <wp:extent cx="800100" cy="866775"/>
          <wp:effectExtent l="19050" t="0" r="0" b="0"/>
          <wp:wrapNone/>
          <wp:docPr id="13" name="Obraz 1" descr="http://fpln.org.pl/files/images/logo/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fpln.org.pl/files/images/logo/logo1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65C6F">
      <w:rPr>
        <w:rFonts w:ascii="Verdana" w:hAnsi="Verdana" w:cs="Verdana"/>
        <w:b/>
        <w:sz w:val="20"/>
        <w:szCs w:val="20"/>
      </w:rPr>
      <w:t>Warszawski zintegrowany model wsparci</w:t>
    </w:r>
    <w:r>
      <w:rPr>
        <w:rFonts w:ascii="Verdana" w:hAnsi="Verdana" w:cs="Verdana"/>
        <w:b/>
        <w:sz w:val="20"/>
        <w:szCs w:val="20"/>
      </w:rPr>
      <w:t>a środowiskowego osób dorosłych</w:t>
    </w:r>
    <w:r>
      <w:rPr>
        <w:rFonts w:ascii="Verdana" w:hAnsi="Verdana" w:cs="Verdana"/>
        <w:b/>
        <w:sz w:val="20"/>
        <w:szCs w:val="20"/>
      </w:rPr>
      <w:br/>
    </w:r>
    <w:r w:rsidRPr="00665C6F">
      <w:rPr>
        <w:rFonts w:ascii="Verdana" w:hAnsi="Verdana" w:cs="Verdana"/>
        <w:b/>
        <w:sz w:val="20"/>
        <w:szCs w:val="20"/>
      </w:rPr>
      <w:t>z niepełnosprawnością</w:t>
    </w:r>
    <w:r>
      <w:rPr>
        <w:rFonts w:ascii="Verdana" w:hAnsi="Verdana" w:cs="Verdana"/>
        <w:b/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1BABBB8F" wp14:editId="26471346">
          <wp:simplePos x="0" y="0"/>
          <wp:positionH relativeFrom="column">
            <wp:posOffset>895350</wp:posOffset>
          </wp:positionH>
          <wp:positionV relativeFrom="paragraph">
            <wp:posOffset>1304925</wp:posOffset>
          </wp:positionV>
          <wp:extent cx="800100" cy="866775"/>
          <wp:effectExtent l="19050" t="0" r="0" b="0"/>
          <wp:wrapNone/>
          <wp:docPr id="14" name="Obraz 1" descr="http://fpln.org.pl/files/images/logo/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fpln.org.pl/files/images/logo/logo1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65C6F">
      <w:rPr>
        <w:rFonts w:ascii="Verdana" w:hAnsi="Verdana" w:cs="Verdana"/>
        <w:b/>
        <w:sz w:val="20"/>
        <w:szCs w:val="20"/>
      </w:rPr>
      <w:t xml:space="preserve"> intelektualną</w:t>
    </w:r>
    <w:r>
      <w:rPr>
        <w:rFonts w:ascii="Verdana" w:hAnsi="Verdana" w:cs="Verdana"/>
        <w:b/>
        <w:sz w:val="20"/>
        <w:szCs w:val="20"/>
      </w:rPr>
      <w:t xml:space="preserve"> – testowanie i wdrażanie modelu</w:t>
    </w:r>
  </w:p>
  <w:p w14:paraId="478B22B8" w14:textId="521C5027" w:rsidR="00F33904" w:rsidRPr="00E75353" w:rsidRDefault="00F33904" w:rsidP="00E753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04513" w14:textId="77777777" w:rsidR="00D83514" w:rsidRDefault="00D83514" w:rsidP="00D9764A">
      <w:pPr>
        <w:spacing w:after="0" w:line="240" w:lineRule="auto"/>
      </w:pPr>
      <w:r>
        <w:separator/>
      </w:r>
    </w:p>
  </w:footnote>
  <w:footnote w:type="continuationSeparator" w:id="0">
    <w:p w14:paraId="59FA76D5" w14:textId="77777777" w:rsidR="00D83514" w:rsidRDefault="00D83514" w:rsidP="00D97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DFE61" w14:textId="20DEA1F6" w:rsidR="00E42DA0" w:rsidRDefault="00C65469" w:rsidP="00F5460B">
    <w:pPr>
      <w:pStyle w:val="Nagwek"/>
      <w:pBdr>
        <w:bottom w:val="single" w:sz="4" w:space="1" w:color="auto"/>
      </w:pBdr>
      <w:tabs>
        <w:tab w:val="clear" w:pos="9072"/>
        <w:tab w:val="right" w:pos="9923"/>
      </w:tabs>
      <w:ind w:left="-709" w:right="-569"/>
      <w:jc w:val="both"/>
    </w:pPr>
    <w:r w:rsidRPr="00C65469">
      <w:t xml:space="preserve"> </w:t>
    </w:r>
    <w:r w:rsidR="00C5596F">
      <w:rPr>
        <w:noProof/>
        <w:lang w:eastAsia="pl-PL"/>
      </w:rPr>
      <w:drawing>
        <wp:inline distT="0" distB="0" distL="0" distR="0" wp14:anchorId="0240C6E7" wp14:editId="204276E8">
          <wp:extent cx="2077252" cy="97986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logo_FE_Wiedza_Edukacja_Rozwoj_rgb-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2681" cy="1006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286E">
      <w:t xml:space="preserve">   </w:t>
    </w:r>
    <w:r w:rsidR="005E15A6">
      <w:tab/>
    </w:r>
    <w:r w:rsidR="005E15A6">
      <w:tab/>
    </w:r>
    <w:r w:rsidR="007C286E">
      <w:t xml:space="preserve">  </w:t>
    </w:r>
    <w:r w:rsidR="00C5596F">
      <w:rPr>
        <w:noProof/>
        <w:lang w:eastAsia="pl-PL"/>
      </w:rPr>
      <w:drawing>
        <wp:inline distT="0" distB="0" distL="0" distR="0" wp14:anchorId="5D507C8F" wp14:editId="215CE9B8">
          <wp:extent cx="2800350" cy="82662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EU_EFS_rgb-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31" cy="868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286E">
      <w:t xml:space="preserve">                        </w:t>
    </w:r>
    <w:r w:rsidR="00E42DA0"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6"/>
    <w:lvl w:ilvl="0">
      <w:start w:val="1"/>
      <w:numFmt w:val="decimal"/>
      <w:pStyle w:val="Styl2"/>
      <w:lvlText w:val="%1."/>
      <w:lvlJc w:val="left"/>
      <w:pPr>
        <w:tabs>
          <w:tab w:val="num" w:pos="708"/>
        </w:tabs>
        <w:ind w:left="738" w:hanging="360"/>
      </w:pPr>
      <w:rPr>
        <w:rFonts w:ascii="Calibri" w:hAnsi="Calibri" w:cs="Calibri" w:hint="default"/>
        <w:b w:val="0"/>
        <w:sz w:val="24"/>
        <w:szCs w:val="24"/>
      </w:rPr>
    </w:lvl>
  </w:abstractNum>
  <w:abstractNum w:abstractNumId="1">
    <w:nsid w:val="00000009"/>
    <w:multiLevelType w:val="multilevel"/>
    <w:tmpl w:val="00000009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Normalny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­"/>
      <w:lvlJc w:val="left"/>
      <w:pPr>
        <w:tabs>
          <w:tab w:val="num" w:pos="0"/>
        </w:tabs>
        <w:ind w:left="2880" w:hanging="360"/>
      </w:pPr>
      <w:rPr>
        <w:rFonts w:ascii="Courier New" w:hAnsi="Courier New"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0"/>
    <w:multiLevelType w:val="multilevel"/>
    <w:tmpl w:val="0000001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­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5"/>
    <w:multiLevelType w:val="multilevel"/>
    <w:tmpl w:val="9CB6A3E2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34B7FDE"/>
    <w:multiLevelType w:val="hybridMultilevel"/>
    <w:tmpl w:val="9B00F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5FA5DD4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17C1D"/>
    <w:multiLevelType w:val="hybridMultilevel"/>
    <w:tmpl w:val="80547F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73862AE"/>
    <w:multiLevelType w:val="hybridMultilevel"/>
    <w:tmpl w:val="88EC6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773AC"/>
    <w:multiLevelType w:val="hybridMultilevel"/>
    <w:tmpl w:val="9F900714"/>
    <w:lvl w:ilvl="0" w:tplc="A386D7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61BD0"/>
    <w:multiLevelType w:val="hybridMultilevel"/>
    <w:tmpl w:val="78B40C72"/>
    <w:lvl w:ilvl="0" w:tplc="C6E6106E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9A19EF"/>
    <w:multiLevelType w:val="hybridMultilevel"/>
    <w:tmpl w:val="333CEC80"/>
    <w:lvl w:ilvl="0" w:tplc="A386D7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20541"/>
    <w:multiLevelType w:val="hybridMultilevel"/>
    <w:tmpl w:val="7C7C12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1F0455"/>
    <w:multiLevelType w:val="hybridMultilevel"/>
    <w:tmpl w:val="33328002"/>
    <w:lvl w:ilvl="0" w:tplc="A386D7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05D57"/>
    <w:multiLevelType w:val="hybridMultilevel"/>
    <w:tmpl w:val="28883B3C"/>
    <w:lvl w:ilvl="0" w:tplc="5C3A8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9"/>
  </w:num>
  <w:num w:numId="5">
    <w:abstractNumId w:val="7"/>
  </w:num>
  <w:num w:numId="6">
    <w:abstractNumId w:val="10"/>
  </w:num>
  <w:num w:numId="7">
    <w:abstractNumId w:val="8"/>
  </w:num>
  <w:num w:numId="8">
    <w:abstractNumId w:val="12"/>
  </w:num>
  <w:num w:numId="9">
    <w:abstractNumId w:val="6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3E"/>
    <w:rsid w:val="000238FD"/>
    <w:rsid w:val="000350B3"/>
    <w:rsid w:val="00035D93"/>
    <w:rsid w:val="00043FF6"/>
    <w:rsid w:val="00046183"/>
    <w:rsid w:val="00046782"/>
    <w:rsid w:val="000560E4"/>
    <w:rsid w:val="00064096"/>
    <w:rsid w:val="00064CAB"/>
    <w:rsid w:val="00080699"/>
    <w:rsid w:val="0014002F"/>
    <w:rsid w:val="001442EB"/>
    <w:rsid w:val="00163D00"/>
    <w:rsid w:val="00183CD3"/>
    <w:rsid w:val="001955F4"/>
    <w:rsid w:val="001A5BCB"/>
    <w:rsid w:val="001C2FDF"/>
    <w:rsid w:val="001C646D"/>
    <w:rsid w:val="001D52ED"/>
    <w:rsid w:val="00250FD0"/>
    <w:rsid w:val="002752AE"/>
    <w:rsid w:val="002811CB"/>
    <w:rsid w:val="0029083C"/>
    <w:rsid w:val="002A448C"/>
    <w:rsid w:val="002A6C13"/>
    <w:rsid w:val="002B1105"/>
    <w:rsid w:val="002E3C37"/>
    <w:rsid w:val="002F6FFB"/>
    <w:rsid w:val="00305965"/>
    <w:rsid w:val="00334E13"/>
    <w:rsid w:val="00347552"/>
    <w:rsid w:val="003508D6"/>
    <w:rsid w:val="0037333D"/>
    <w:rsid w:val="003749A1"/>
    <w:rsid w:val="003B3528"/>
    <w:rsid w:val="003D0CCE"/>
    <w:rsid w:val="003D7839"/>
    <w:rsid w:val="003E2C92"/>
    <w:rsid w:val="00406988"/>
    <w:rsid w:val="004611E0"/>
    <w:rsid w:val="00466417"/>
    <w:rsid w:val="0049435B"/>
    <w:rsid w:val="0049487E"/>
    <w:rsid w:val="004B3753"/>
    <w:rsid w:val="004D7054"/>
    <w:rsid w:val="0052134C"/>
    <w:rsid w:val="00521D45"/>
    <w:rsid w:val="0053165A"/>
    <w:rsid w:val="005376DD"/>
    <w:rsid w:val="0055790E"/>
    <w:rsid w:val="00565D2A"/>
    <w:rsid w:val="00566A43"/>
    <w:rsid w:val="00592F3A"/>
    <w:rsid w:val="005D5C7B"/>
    <w:rsid w:val="005E15A6"/>
    <w:rsid w:val="00610A43"/>
    <w:rsid w:val="006117EE"/>
    <w:rsid w:val="00632DFD"/>
    <w:rsid w:val="00665C6F"/>
    <w:rsid w:val="00691472"/>
    <w:rsid w:val="0069320F"/>
    <w:rsid w:val="00693AEB"/>
    <w:rsid w:val="00695724"/>
    <w:rsid w:val="006A1E06"/>
    <w:rsid w:val="006A2ABC"/>
    <w:rsid w:val="006B7D36"/>
    <w:rsid w:val="006C4309"/>
    <w:rsid w:val="007144DD"/>
    <w:rsid w:val="007234C7"/>
    <w:rsid w:val="007258D1"/>
    <w:rsid w:val="0072631F"/>
    <w:rsid w:val="007552C1"/>
    <w:rsid w:val="00786D95"/>
    <w:rsid w:val="00794D94"/>
    <w:rsid w:val="00795B64"/>
    <w:rsid w:val="007C286E"/>
    <w:rsid w:val="007F3CB8"/>
    <w:rsid w:val="00816590"/>
    <w:rsid w:val="0082121F"/>
    <w:rsid w:val="00861FC8"/>
    <w:rsid w:val="008867EE"/>
    <w:rsid w:val="00891781"/>
    <w:rsid w:val="008C0F9D"/>
    <w:rsid w:val="008C23FA"/>
    <w:rsid w:val="00905276"/>
    <w:rsid w:val="0091323F"/>
    <w:rsid w:val="00940E00"/>
    <w:rsid w:val="00985356"/>
    <w:rsid w:val="00990E71"/>
    <w:rsid w:val="009B61A8"/>
    <w:rsid w:val="009E7F8D"/>
    <w:rsid w:val="009F76F2"/>
    <w:rsid w:val="00A3310F"/>
    <w:rsid w:val="00A44823"/>
    <w:rsid w:val="00A608B1"/>
    <w:rsid w:val="00A62FC9"/>
    <w:rsid w:val="00AB31F0"/>
    <w:rsid w:val="00AD1220"/>
    <w:rsid w:val="00AD2099"/>
    <w:rsid w:val="00AD5C2C"/>
    <w:rsid w:val="00AF09BA"/>
    <w:rsid w:val="00AF0BAB"/>
    <w:rsid w:val="00B3789C"/>
    <w:rsid w:val="00B41891"/>
    <w:rsid w:val="00B50340"/>
    <w:rsid w:val="00B77790"/>
    <w:rsid w:val="00B82AFE"/>
    <w:rsid w:val="00B83656"/>
    <w:rsid w:val="00B87AEB"/>
    <w:rsid w:val="00BC3E3E"/>
    <w:rsid w:val="00BD6231"/>
    <w:rsid w:val="00BE69A2"/>
    <w:rsid w:val="00C20DB8"/>
    <w:rsid w:val="00C23470"/>
    <w:rsid w:val="00C24CCA"/>
    <w:rsid w:val="00C5596F"/>
    <w:rsid w:val="00C65469"/>
    <w:rsid w:val="00C9511C"/>
    <w:rsid w:val="00CA1DEA"/>
    <w:rsid w:val="00CD407A"/>
    <w:rsid w:val="00D10281"/>
    <w:rsid w:val="00D26E33"/>
    <w:rsid w:val="00D50B85"/>
    <w:rsid w:val="00D83514"/>
    <w:rsid w:val="00D84F76"/>
    <w:rsid w:val="00D9764A"/>
    <w:rsid w:val="00DB1F60"/>
    <w:rsid w:val="00DC7C42"/>
    <w:rsid w:val="00DE0D5B"/>
    <w:rsid w:val="00DF0A4F"/>
    <w:rsid w:val="00E038A0"/>
    <w:rsid w:val="00E074E8"/>
    <w:rsid w:val="00E07614"/>
    <w:rsid w:val="00E316AA"/>
    <w:rsid w:val="00E42DA0"/>
    <w:rsid w:val="00E62CD5"/>
    <w:rsid w:val="00E75353"/>
    <w:rsid w:val="00EB0960"/>
    <w:rsid w:val="00EE2629"/>
    <w:rsid w:val="00EE3D0E"/>
    <w:rsid w:val="00EE45B0"/>
    <w:rsid w:val="00F33904"/>
    <w:rsid w:val="00F36924"/>
    <w:rsid w:val="00F5460B"/>
    <w:rsid w:val="00F567F2"/>
    <w:rsid w:val="00F62876"/>
    <w:rsid w:val="00F85E7B"/>
    <w:rsid w:val="00F93FD8"/>
    <w:rsid w:val="00FE0F5F"/>
    <w:rsid w:val="00FE6EF0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77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C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64A"/>
  </w:style>
  <w:style w:type="paragraph" w:styleId="Stopka">
    <w:name w:val="footer"/>
    <w:basedOn w:val="Normalny"/>
    <w:link w:val="StopkaZnak"/>
    <w:uiPriority w:val="99"/>
    <w:unhideWhenUsed/>
    <w:rsid w:val="00D9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64A"/>
  </w:style>
  <w:style w:type="paragraph" w:styleId="Tekstdymka">
    <w:name w:val="Balloon Text"/>
    <w:basedOn w:val="Normalny"/>
    <w:link w:val="TekstdymkaZnak"/>
    <w:uiPriority w:val="99"/>
    <w:semiHidden/>
    <w:unhideWhenUsed/>
    <w:rsid w:val="00D9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6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95B64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5B64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0350B3"/>
    <w:pPr>
      <w:ind w:left="720"/>
      <w:contextualSpacing/>
    </w:pPr>
  </w:style>
  <w:style w:type="paragraph" w:customStyle="1" w:styleId="Default">
    <w:name w:val="Default"/>
    <w:rsid w:val="000350B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rsid w:val="000350B3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0350B3"/>
    <w:rPr>
      <w:sz w:val="22"/>
      <w:szCs w:val="22"/>
      <w:lang w:eastAsia="en-US"/>
    </w:rPr>
  </w:style>
  <w:style w:type="character" w:customStyle="1" w:styleId="lrzxr">
    <w:name w:val="lrzxr"/>
    <w:basedOn w:val="Domylnaczcionkaakapitu"/>
    <w:rsid w:val="002A6C13"/>
  </w:style>
  <w:style w:type="character" w:styleId="Odwoaniedokomentarza">
    <w:name w:val="annotation reference"/>
    <w:basedOn w:val="Domylnaczcionkaakapitu"/>
    <w:uiPriority w:val="99"/>
    <w:semiHidden/>
    <w:unhideWhenUsed/>
    <w:rsid w:val="009132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2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23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2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23F"/>
    <w:rPr>
      <w:b/>
      <w:bCs/>
      <w:lang w:eastAsia="en-US"/>
    </w:rPr>
  </w:style>
  <w:style w:type="paragraph" w:customStyle="1" w:styleId="Styl2">
    <w:name w:val="Styl2"/>
    <w:basedOn w:val="Normalny"/>
    <w:rsid w:val="00183CD3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rsid w:val="00183CD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508D6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F0B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F0BAB"/>
    <w:rPr>
      <w:sz w:val="22"/>
      <w:szCs w:val="22"/>
      <w:lang w:eastAsia="en-US"/>
    </w:rPr>
  </w:style>
  <w:style w:type="character" w:customStyle="1" w:styleId="Teksttreci">
    <w:name w:val="Tekst treści_"/>
    <w:link w:val="Teksttreci1"/>
    <w:rsid w:val="00AF0BAB"/>
    <w:rPr>
      <w:rFonts w:ascii="Tahoma" w:hAnsi="Tahoma"/>
      <w:spacing w:val="9"/>
      <w:sz w:val="16"/>
      <w:szCs w:val="16"/>
      <w:shd w:val="clear" w:color="auto" w:fill="FFFFFF"/>
    </w:rPr>
  </w:style>
  <w:style w:type="character" w:customStyle="1" w:styleId="Teksttreci0">
    <w:name w:val="Tekst treści"/>
    <w:rsid w:val="00AF0BAB"/>
    <w:rPr>
      <w:rFonts w:ascii="Tahoma" w:hAnsi="Tahoma"/>
      <w:spacing w:val="9"/>
      <w:sz w:val="16"/>
      <w:szCs w:val="16"/>
      <w:u w:val="single"/>
      <w:lang w:bidi="ar-SA"/>
    </w:rPr>
  </w:style>
  <w:style w:type="paragraph" w:customStyle="1" w:styleId="Teksttreci1">
    <w:name w:val="Tekst treści1"/>
    <w:basedOn w:val="Normalny"/>
    <w:link w:val="Teksttreci"/>
    <w:rsid w:val="00AF0BAB"/>
    <w:pPr>
      <w:widowControl w:val="0"/>
      <w:shd w:val="clear" w:color="auto" w:fill="FFFFFF"/>
      <w:spacing w:before="180" w:after="480" w:line="269" w:lineRule="exact"/>
      <w:ind w:hanging="360"/>
      <w:jc w:val="both"/>
    </w:pPr>
    <w:rPr>
      <w:rFonts w:ascii="Tahoma" w:hAnsi="Tahoma"/>
      <w:spacing w:val="9"/>
      <w:sz w:val="16"/>
      <w:szCs w:val="16"/>
      <w:lang w:eastAsia="pl-PL"/>
    </w:rPr>
  </w:style>
  <w:style w:type="character" w:customStyle="1" w:styleId="TeksttreciPogrubienie1">
    <w:name w:val="Tekst treści + Pogrubienie1"/>
    <w:aliases w:val="Odstępy 0 pt1"/>
    <w:rsid w:val="00AF0BAB"/>
    <w:rPr>
      <w:rFonts w:ascii="Tahoma" w:hAnsi="Tahoma" w:cs="Tahoma"/>
      <w:b/>
      <w:bCs/>
      <w:spacing w:val="6"/>
      <w:sz w:val="16"/>
      <w:szCs w:val="16"/>
      <w:u w:val="none"/>
      <w:lang w:bidi="ar-SA"/>
    </w:rPr>
  </w:style>
  <w:style w:type="character" w:customStyle="1" w:styleId="Teksttreci2">
    <w:name w:val="Tekst treści2"/>
    <w:rsid w:val="00AF0BAB"/>
    <w:rPr>
      <w:rFonts w:ascii="Tahoma" w:hAnsi="Tahoma" w:cs="Tahoma"/>
      <w:noProof/>
      <w:spacing w:val="9"/>
      <w:sz w:val="16"/>
      <w:szCs w:val="16"/>
      <w:u w:val="none"/>
      <w:lang w:bidi="ar-SA"/>
    </w:rPr>
  </w:style>
  <w:style w:type="character" w:customStyle="1" w:styleId="TeksttreciPogrubienie">
    <w:name w:val="Tekst treści + Pogrubienie"/>
    <w:rsid w:val="00AF0BAB"/>
    <w:rPr>
      <w:rFonts w:ascii="Calibri" w:hAnsi="Calibri" w:cs="Calibri"/>
      <w:b/>
      <w:bCs/>
      <w:spacing w:val="3"/>
      <w:sz w:val="18"/>
      <w:szCs w:val="18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C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64A"/>
  </w:style>
  <w:style w:type="paragraph" w:styleId="Stopka">
    <w:name w:val="footer"/>
    <w:basedOn w:val="Normalny"/>
    <w:link w:val="StopkaZnak"/>
    <w:uiPriority w:val="99"/>
    <w:unhideWhenUsed/>
    <w:rsid w:val="00D9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64A"/>
  </w:style>
  <w:style w:type="paragraph" w:styleId="Tekstdymka">
    <w:name w:val="Balloon Text"/>
    <w:basedOn w:val="Normalny"/>
    <w:link w:val="TekstdymkaZnak"/>
    <w:uiPriority w:val="99"/>
    <w:semiHidden/>
    <w:unhideWhenUsed/>
    <w:rsid w:val="00D9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6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95B64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5B64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0350B3"/>
    <w:pPr>
      <w:ind w:left="720"/>
      <w:contextualSpacing/>
    </w:pPr>
  </w:style>
  <w:style w:type="paragraph" w:customStyle="1" w:styleId="Default">
    <w:name w:val="Default"/>
    <w:rsid w:val="000350B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rsid w:val="000350B3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0350B3"/>
    <w:rPr>
      <w:sz w:val="22"/>
      <w:szCs w:val="22"/>
      <w:lang w:eastAsia="en-US"/>
    </w:rPr>
  </w:style>
  <w:style w:type="character" w:customStyle="1" w:styleId="lrzxr">
    <w:name w:val="lrzxr"/>
    <w:basedOn w:val="Domylnaczcionkaakapitu"/>
    <w:rsid w:val="002A6C13"/>
  </w:style>
  <w:style w:type="character" w:styleId="Odwoaniedokomentarza">
    <w:name w:val="annotation reference"/>
    <w:basedOn w:val="Domylnaczcionkaakapitu"/>
    <w:uiPriority w:val="99"/>
    <w:semiHidden/>
    <w:unhideWhenUsed/>
    <w:rsid w:val="009132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2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23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2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23F"/>
    <w:rPr>
      <w:b/>
      <w:bCs/>
      <w:lang w:eastAsia="en-US"/>
    </w:rPr>
  </w:style>
  <w:style w:type="paragraph" w:customStyle="1" w:styleId="Styl2">
    <w:name w:val="Styl2"/>
    <w:basedOn w:val="Normalny"/>
    <w:rsid w:val="00183CD3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rsid w:val="00183CD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508D6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F0B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F0BAB"/>
    <w:rPr>
      <w:sz w:val="22"/>
      <w:szCs w:val="22"/>
      <w:lang w:eastAsia="en-US"/>
    </w:rPr>
  </w:style>
  <w:style w:type="character" w:customStyle="1" w:styleId="Teksttreci">
    <w:name w:val="Tekst treści_"/>
    <w:link w:val="Teksttreci1"/>
    <w:rsid w:val="00AF0BAB"/>
    <w:rPr>
      <w:rFonts w:ascii="Tahoma" w:hAnsi="Tahoma"/>
      <w:spacing w:val="9"/>
      <w:sz w:val="16"/>
      <w:szCs w:val="16"/>
      <w:shd w:val="clear" w:color="auto" w:fill="FFFFFF"/>
    </w:rPr>
  </w:style>
  <w:style w:type="character" w:customStyle="1" w:styleId="Teksttreci0">
    <w:name w:val="Tekst treści"/>
    <w:rsid w:val="00AF0BAB"/>
    <w:rPr>
      <w:rFonts w:ascii="Tahoma" w:hAnsi="Tahoma"/>
      <w:spacing w:val="9"/>
      <w:sz w:val="16"/>
      <w:szCs w:val="16"/>
      <w:u w:val="single"/>
      <w:lang w:bidi="ar-SA"/>
    </w:rPr>
  </w:style>
  <w:style w:type="paragraph" w:customStyle="1" w:styleId="Teksttreci1">
    <w:name w:val="Tekst treści1"/>
    <w:basedOn w:val="Normalny"/>
    <w:link w:val="Teksttreci"/>
    <w:rsid w:val="00AF0BAB"/>
    <w:pPr>
      <w:widowControl w:val="0"/>
      <w:shd w:val="clear" w:color="auto" w:fill="FFFFFF"/>
      <w:spacing w:before="180" w:after="480" w:line="269" w:lineRule="exact"/>
      <w:ind w:hanging="360"/>
      <w:jc w:val="both"/>
    </w:pPr>
    <w:rPr>
      <w:rFonts w:ascii="Tahoma" w:hAnsi="Tahoma"/>
      <w:spacing w:val="9"/>
      <w:sz w:val="16"/>
      <w:szCs w:val="16"/>
      <w:lang w:eastAsia="pl-PL"/>
    </w:rPr>
  </w:style>
  <w:style w:type="character" w:customStyle="1" w:styleId="TeksttreciPogrubienie1">
    <w:name w:val="Tekst treści + Pogrubienie1"/>
    <w:aliases w:val="Odstępy 0 pt1"/>
    <w:rsid w:val="00AF0BAB"/>
    <w:rPr>
      <w:rFonts w:ascii="Tahoma" w:hAnsi="Tahoma" w:cs="Tahoma"/>
      <w:b/>
      <w:bCs/>
      <w:spacing w:val="6"/>
      <w:sz w:val="16"/>
      <w:szCs w:val="16"/>
      <w:u w:val="none"/>
      <w:lang w:bidi="ar-SA"/>
    </w:rPr>
  </w:style>
  <w:style w:type="character" w:customStyle="1" w:styleId="Teksttreci2">
    <w:name w:val="Tekst treści2"/>
    <w:rsid w:val="00AF0BAB"/>
    <w:rPr>
      <w:rFonts w:ascii="Tahoma" w:hAnsi="Tahoma" w:cs="Tahoma"/>
      <w:noProof/>
      <w:spacing w:val="9"/>
      <w:sz w:val="16"/>
      <w:szCs w:val="16"/>
      <w:u w:val="none"/>
      <w:lang w:bidi="ar-SA"/>
    </w:rPr>
  </w:style>
  <w:style w:type="character" w:customStyle="1" w:styleId="TeksttreciPogrubienie">
    <w:name w:val="Tekst treści + Pogrubienie"/>
    <w:rsid w:val="00AF0BAB"/>
    <w:rPr>
      <w:rFonts w:ascii="Calibri" w:hAnsi="Calibri" w:cs="Calibri"/>
      <w:b/>
      <w:bCs/>
      <w:spacing w:val="3"/>
      <w:sz w:val="18"/>
      <w:szCs w:val="18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5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openxmlformats.org/officeDocument/2006/relationships/image" Target="cid:image001.png@01D56FA9.46F7356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77D54-0B30-4A64-9EB7-727F73EA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Winkel</dc:creator>
  <cp:lastModifiedBy>Admin</cp:lastModifiedBy>
  <cp:revision>3</cp:revision>
  <cp:lastPrinted>2020-01-10T08:53:00Z</cp:lastPrinted>
  <dcterms:created xsi:type="dcterms:W3CDTF">2020-05-19T11:01:00Z</dcterms:created>
  <dcterms:modified xsi:type="dcterms:W3CDTF">2021-03-04T08:17:00Z</dcterms:modified>
</cp:coreProperties>
</file>