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6C" w:rsidRPr="00AF0BAB" w:rsidRDefault="00113E6C" w:rsidP="00AF0BAB">
      <w:pPr>
        <w:rPr>
          <w:rFonts w:ascii="Times New Roman" w:hAnsi="Times New Roman"/>
          <w:sz w:val="21"/>
          <w:szCs w:val="21"/>
        </w:rPr>
      </w:pPr>
    </w:p>
    <w:p w:rsidR="00113E6C" w:rsidRPr="00AF0BAB" w:rsidRDefault="00113E6C" w:rsidP="00AF0BAB">
      <w:pPr>
        <w:tabs>
          <w:tab w:val="left" w:pos="482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AF0BAB">
        <w:rPr>
          <w:rFonts w:ascii="Times New Roman" w:hAnsi="Times New Roman"/>
          <w:szCs w:val="20"/>
        </w:rPr>
        <w:t>……………………….., dnia ……… 2020 r.</w:t>
      </w:r>
    </w:p>
    <w:p w:rsidR="00113E6C" w:rsidRDefault="00113E6C" w:rsidP="00AF0BAB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113E6C" w:rsidRDefault="00113E6C" w:rsidP="00AF0BAB">
      <w:pPr>
        <w:spacing w:after="0"/>
        <w:jc w:val="center"/>
        <w:rPr>
          <w:rFonts w:ascii="Times New Roman" w:hAnsi="Times New Roman"/>
          <w:b/>
          <w:szCs w:val="20"/>
        </w:rPr>
      </w:pPr>
    </w:p>
    <w:p w:rsidR="00113E6C" w:rsidRDefault="00113E6C" w:rsidP="00AF0BAB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Formularz Ofertowy</w:t>
      </w:r>
    </w:p>
    <w:p w:rsidR="00113E6C" w:rsidRPr="00AF0BAB" w:rsidRDefault="00113E6C" w:rsidP="00AF0BAB">
      <w:pPr>
        <w:spacing w:after="0"/>
        <w:jc w:val="center"/>
        <w:rPr>
          <w:rFonts w:ascii="Times New Roman" w:hAnsi="Times New Roman"/>
          <w:b/>
          <w:szCs w:val="20"/>
        </w:rPr>
      </w:pPr>
      <w:r w:rsidRPr="00AF0BAB">
        <w:rPr>
          <w:rFonts w:ascii="Times New Roman" w:hAnsi="Times New Roman"/>
          <w:b/>
          <w:szCs w:val="20"/>
        </w:rPr>
        <w:t>Załącznik nr 1 do</w:t>
      </w:r>
      <w:r w:rsidRPr="00192669">
        <w:rPr>
          <w:rFonts w:ascii="Times New Roman" w:hAnsi="Times New Roman"/>
          <w:b/>
          <w:color w:val="FF0000"/>
          <w:szCs w:val="20"/>
        </w:rPr>
        <w:t xml:space="preserve"> </w:t>
      </w:r>
      <w:r w:rsidRPr="00D917DE">
        <w:rPr>
          <w:rFonts w:ascii="Times New Roman" w:hAnsi="Times New Roman"/>
          <w:b/>
          <w:color w:val="000000"/>
          <w:szCs w:val="20"/>
        </w:rPr>
        <w:t xml:space="preserve">Zapytania Ofertowego </w:t>
      </w:r>
      <w:r>
        <w:rPr>
          <w:rFonts w:ascii="Times New Roman" w:hAnsi="Times New Roman"/>
          <w:b/>
          <w:color w:val="000000"/>
          <w:szCs w:val="20"/>
        </w:rPr>
        <w:t>3</w:t>
      </w:r>
      <w:r w:rsidRPr="00D917DE">
        <w:rPr>
          <w:rFonts w:ascii="Times New Roman" w:hAnsi="Times New Roman"/>
          <w:b/>
          <w:color w:val="000000"/>
          <w:szCs w:val="20"/>
        </w:rPr>
        <w:t>/S</w:t>
      </w:r>
      <w:r>
        <w:rPr>
          <w:rFonts w:ascii="Times New Roman" w:hAnsi="Times New Roman"/>
          <w:b/>
          <w:color w:val="000000"/>
          <w:szCs w:val="20"/>
        </w:rPr>
        <w:t>OD/12</w:t>
      </w:r>
      <w:r w:rsidRPr="00D917DE">
        <w:rPr>
          <w:rFonts w:ascii="Times New Roman" w:hAnsi="Times New Roman"/>
          <w:b/>
          <w:color w:val="000000"/>
          <w:szCs w:val="20"/>
        </w:rPr>
        <w:t xml:space="preserve">/2020 </w:t>
      </w:r>
    </w:p>
    <w:p w:rsidR="00113E6C" w:rsidRDefault="00113E6C" w:rsidP="00AF0BAB">
      <w:pPr>
        <w:tabs>
          <w:tab w:val="left" w:pos="4820"/>
        </w:tabs>
        <w:spacing w:after="0"/>
        <w:jc w:val="right"/>
        <w:rPr>
          <w:rFonts w:ascii="Times New Roman" w:hAnsi="Times New Roman"/>
          <w:szCs w:val="20"/>
        </w:rPr>
      </w:pPr>
    </w:p>
    <w:p w:rsidR="00113E6C" w:rsidRDefault="00113E6C" w:rsidP="00AF0BAB">
      <w:pPr>
        <w:tabs>
          <w:tab w:val="left" w:pos="4820"/>
        </w:tabs>
        <w:spacing w:after="0"/>
        <w:jc w:val="right"/>
        <w:rPr>
          <w:rFonts w:ascii="Times New Roman" w:hAnsi="Times New Roman"/>
          <w:szCs w:val="20"/>
        </w:rPr>
      </w:pPr>
    </w:p>
    <w:p w:rsidR="00113E6C" w:rsidRPr="00AF0BAB" w:rsidRDefault="00113E6C" w:rsidP="00AF0BAB">
      <w:pPr>
        <w:jc w:val="center"/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</w:rPr>
        <w:t>OFERTA WYKONAWCY</w:t>
      </w:r>
    </w:p>
    <w:p w:rsidR="00113E6C" w:rsidRDefault="00113E6C" w:rsidP="00AF0BAB">
      <w:pPr>
        <w:rPr>
          <w:rFonts w:ascii="Times New Roman" w:hAnsi="Times New Roman"/>
          <w:b/>
          <w:sz w:val="21"/>
          <w:szCs w:val="21"/>
        </w:rPr>
      </w:pPr>
    </w:p>
    <w:p w:rsidR="00113E6C" w:rsidRPr="00AF0BAB" w:rsidRDefault="00113E6C" w:rsidP="00AF0BAB">
      <w:pPr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</w:rPr>
        <w:t>Nazwa i adres Wykonawcy</w:t>
      </w:r>
      <w:r>
        <w:rPr>
          <w:rFonts w:ascii="Times New Roman" w:hAnsi="Times New Roman"/>
          <w:b/>
          <w:sz w:val="21"/>
          <w:szCs w:val="21"/>
        </w:rPr>
        <w:t>: ……………………………………….………………………………………..</w:t>
      </w:r>
    </w:p>
    <w:p w:rsidR="00113E6C" w:rsidRPr="00AF0BAB" w:rsidRDefault="00113E6C" w:rsidP="00AF0BAB">
      <w:pPr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</w:rPr>
        <w:t>nr NIP/PE</w:t>
      </w:r>
      <w:r>
        <w:rPr>
          <w:rFonts w:ascii="Times New Roman" w:hAnsi="Times New Roman"/>
          <w:b/>
          <w:sz w:val="21"/>
          <w:szCs w:val="21"/>
        </w:rPr>
        <w:t>SEL,  nr REGON (jeśli dotyczy): …………………………………………………….…………</w:t>
      </w:r>
    </w:p>
    <w:p w:rsidR="00113E6C" w:rsidRPr="00AF0BAB" w:rsidRDefault="00113E6C" w:rsidP="00AF0BAB">
      <w:pPr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  <w:lang w:val="pt-PT"/>
        </w:rPr>
        <w:t>telefon, adres e-mail:</w:t>
      </w:r>
      <w:r>
        <w:rPr>
          <w:rFonts w:ascii="Times New Roman" w:hAnsi="Times New Roman"/>
          <w:b/>
          <w:sz w:val="21"/>
          <w:szCs w:val="21"/>
          <w:lang w:val="pt-PT"/>
        </w:rPr>
        <w:t xml:space="preserve"> </w:t>
      </w:r>
      <w:r w:rsidRPr="00AF0BAB">
        <w:rPr>
          <w:rFonts w:ascii="Times New Roman" w:hAnsi="Times New Roman"/>
          <w:b/>
          <w:sz w:val="21"/>
          <w:szCs w:val="21"/>
        </w:rPr>
        <w:t>………………………………………………</w:t>
      </w:r>
      <w:r>
        <w:rPr>
          <w:rFonts w:ascii="Times New Roman" w:hAnsi="Times New Roman"/>
          <w:b/>
          <w:sz w:val="21"/>
          <w:szCs w:val="21"/>
        </w:rPr>
        <w:t>……………………………………..</w:t>
      </w:r>
      <w:r w:rsidRPr="00AF0BAB">
        <w:rPr>
          <w:rFonts w:ascii="Times New Roman" w:hAnsi="Times New Roman"/>
          <w:b/>
          <w:sz w:val="21"/>
          <w:szCs w:val="21"/>
        </w:rPr>
        <w:t>….</w:t>
      </w:r>
    </w:p>
    <w:p w:rsidR="00113E6C" w:rsidRPr="00AF0BAB" w:rsidRDefault="00113E6C" w:rsidP="00AF0BAB">
      <w:pPr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</w:rPr>
        <w:t>…………………………………………………………………</w:t>
      </w:r>
      <w:r>
        <w:rPr>
          <w:rFonts w:ascii="Times New Roman" w:hAnsi="Times New Roman"/>
          <w:b/>
          <w:sz w:val="21"/>
          <w:szCs w:val="21"/>
        </w:rPr>
        <w:t>……………</w:t>
      </w:r>
      <w:r w:rsidRPr="00AF0BAB">
        <w:rPr>
          <w:rFonts w:ascii="Times New Roman" w:hAnsi="Times New Roman"/>
          <w:b/>
          <w:sz w:val="21"/>
          <w:szCs w:val="21"/>
        </w:rPr>
        <w:t>…………………………………</w:t>
      </w:r>
    </w:p>
    <w:p w:rsidR="00113E6C" w:rsidRPr="00954533" w:rsidRDefault="00113E6C" w:rsidP="00AF0BAB">
      <w:pPr>
        <w:jc w:val="center"/>
        <w:rPr>
          <w:rFonts w:ascii="Times New Roman" w:hAnsi="Times New Roman"/>
          <w:b/>
          <w:sz w:val="20"/>
          <w:szCs w:val="20"/>
        </w:rPr>
      </w:pPr>
    </w:p>
    <w:p w:rsidR="00113E6C" w:rsidRPr="00954533" w:rsidRDefault="00113E6C" w:rsidP="00AF0BAB">
      <w:pPr>
        <w:rPr>
          <w:rFonts w:ascii="Times New Roman" w:hAnsi="Times New Roman"/>
          <w:b/>
          <w:sz w:val="20"/>
          <w:szCs w:val="20"/>
        </w:rPr>
      </w:pPr>
      <w:r w:rsidRPr="00954533">
        <w:rPr>
          <w:rFonts w:ascii="Times New Roman" w:hAnsi="Times New Roman"/>
          <w:b/>
          <w:sz w:val="20"/>
          <w:szCs w:val="20"/>
        </w:rPr>
        <w:t>w odpowiedzi na zapytanie ofertowe dotyczące realiza</w:t>
      </w:r>
      <w:bookmarkStart w:id="0" w:name="_GoBack"/>
      <w:bookmarkEnd w:id="0"/>
      <w:r w:rsidRPr="00954533">
        <w:rPr>
          <w:rFonts w:ascii="Times New Roman" w:hAnsi="Times New Roman"/>
          <w:b/>
          <w:sz w:val="20"/>
          <w:szCs w:val="20"/>
        </w:rPr>
        <w:t>cji zadania:</w:t>
      </w:r>
    </w:p>
    <w:p w:rsidR="00113E6C" w:rsidRPr="00954533" w:rsidRDefault="00113E6C" w:rsidP="00AF0BA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54533">
        <w:rPr>
          <w:rFonts w:ascii="Times New Roman" w:hAnsi="Times New Roman"/>
          <w:sz w:val="20"/>
          <w:szCs w:val="20"/>
        </w:rPr>
        <w:t>Świadczenie usług moderatora grup wsparcia dla rodziców w związku z realizacją projektu „Warszawski zintegrowany model wsparcia środowiskowego osób dorosłych z niepełnosprawnością intelektualną – testowanie i wdrażanie modelu " o numerze POWR.04.01.00-00-NI10/18-00 oferuję ww. usługę za następującą łączną cenę brutto …………………………..…………………. zł. (słownie: ………………………………………………………………. złotych), wg następującego wyliczenia:</w:t>
      </w:r>
    </w:p>
    <w:p w:rsidR="00113E6C" w:rsidRPr="00AF0BAB" w:rsidRDefault="00113E6C" w:rsidP="00AF0BAB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</w:tblGrid>
      <w:tr w:rsidR="00113E6C" w:rsidRPr="00AF0BAB" w:rsidTr="00954533">
        <w:trPr>
          <w:trHeight w:val="373"/>
        </w:trPr>
        <w:tc>
          <w:tcPr>
            <w:tcW w:w="7054" w:type="dxa"/>
          </w:tcPr>
          <w:p w:rsidR="00113E6C" w:rsidRPr="00AF0BAB" w:rsidRDefault="00113E6C" w:rsidP="004D1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AB">
              <w:rPr>
                <w:rFonts w:ascii="Times New Roman" w:hAnsi="Times New Roman"/>
                <w:sz w:val="20"/>
                <w:szCs w:val="20"/>
              </w:rPr>
              <w:t xml:space="preserve">Cena brutto za 1 godzinę świadczenia usługi </w:t>
            </w:r>
            <w:r w:rsidRPr="00954533">
              <w:rPr>
                <w:rFonts w:ascii="Times New Roman" w:hAnsi="Times New Roman"/>
                <w:sz w:val="20"/>
                <w:szCs w:val="20"/>
              </w:rPr>
              <w:t>moderatora grup wsparcia dla rodziców</w:t>
            </w:r>
          </w:p>
        </w:tc>
      </w:tr>
      <w:tr w:rsidR="00113E6C" w:rsidRPr="00AF0BAB" w:rsidTr="00954533">
        <w:trPr>
          <w:trHeight w:val="922"/>
        </w:trPr>
        <w:tc>
          <w:tcPr>
            <w:tcW w:w="7054" w:type="dxa"/>
          </w:tcPr>
          <w:p w:rsidR="00113E6C" w:rsidRPr="00AF0BAB" w:rsidRDefault="00113E6C" w:rsidP="004D1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E6C" w:rsidRPr="00AF0BAB" w:rsidRDefault="00113E6C" w:rsidP="004D11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AB">
              <w:rPr>
                <w:rFonts w:ascii="Times New Roman" w:hAnsi="Times New Roman"/>
                <w:sz w:val="20"/>
                <w:szCs w:val="20"/>
              </w:rPr>
              <w:t>………………………………… zł.</w:t>
            </w:r>
          </w:p>
        </w:tc>
      </w:tr>
    </w:tbl>
    <w:p w:rsidR="00113E6C" w:rsidRPr="00AF0BAB" w:rsidRDefault="00113E6C" w:rsidP="00AF0BAB">
      <w:pPr>
        <w:rPr>
          <w:rFonts w:ascii="Times New Roman" w:hAnsi="Times New Roman"/>
          <w:sz w:val="20"/>
          <w:szCs w:val="20"/>
        </w:rPr>
      </w:pPr>
    </w:p>
    <w:p w:rsidR="00113E6C" w:rsidRPr="00AF0BAB" w:rsidRDefault="00113E6C" w:rsidP="00AF0BAB">
      <w:pPr>
        <w:pStyle w:val="Teksttreci1"/>
        <w:shd w:val="clear" w:color="auto" w:fill="auto"/>
        <w:spacing w:before="0" w:after="91" w:line="160" w:lineRule="exact"/>
        <w:ind w:firstLine="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>Podpisując niniejszą ofertę oświadczam jednocześnie, iż:</w:t>
      </w:r>
    </w:p>
    <w:p w:rsidR="00113E6C" w:rsidRPr="00AF0BAB" w:rsidRDefault="00113E6C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 w:line="264" w:lineRule="exact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>W pełni akceptuję oraz spełniam wszystkie wymienione warunki udziału w postępowaniu,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w tym brak powiązań osobowych i kapitałowych z Zamawiającym;</w:t>
      </w:r>
    </w:p>
    <w:p w:rsidR="00113E6C" w:rsidRPr="00AF0BAB" w:rsidRDefault="00113E6C" w:rsidP="00AF0BAB">
      <w:pPr>
        <w:numPr>
          <w:ilvl w:val="0"/>
          <w:numId w:val="9"/>
        </w:numPr>
        <w:spacing w:after="50" w:line="248" w:lineRule="auto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>Oświadczam, że zapoznałem się z warunkami niniejszego zapytania i nie wnoszę do niego żadnych zastrzeżeń oraz zdobyłem informacje konieczne do przygotowania oferty.</w:t>
      </w:r>
    </w:p>
    <w:p w:rsidR="00113E6C" w:rsidRPr="00AF0BAB" w:rsidRDefault="00113E6C" w:rsidP="00AF0BAB">
      <w:pPr>
        <w:numPr>
          <w:ilvl w:val="0"/>
          <w:numId w:val="9"/>
        </w:numPr>
        <w:spacing w:after="50" w:line="248" w:lineRule="auto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>Oświadczam, że świadczona usługa spełnia wszystkie kryteria określone przez Zamawiającego w zapytaniu ofertowym.</w:t>
      </w:r>
    </w:p>
    <w:p w:rsidR="00113E6C" w:rsidRPr="00AF0BAB" w:rsidRDefault="00113E6C" w:rsidP="00AF0BAB">
      <w:pPr>
        <w:numPr>
          <w:ilvl w:val="0"/>
          <w:numId w:val="9"/>
        </w:numPr>
        <w:spacing w:after="50" w:line="248" w:lineRule="auto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>Oświadczam, że w cenie naszej oferty zostały uwzględnione wszystkie koszty prawidłowego</w:t>
      </w:r>
      <w:r w:rsidRPr="00AF0BA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F0BAB">
        <w:rPr>
          <w:rFonts w:ascii="Times New Roman" w:hAnsi="Times New Roman"/>
          <w:sz w:val="20"/>
          <w:szCs w:val="20"/>
        </w:rPr>
        <w:t>wykonania zamówienia.</w:t>
      </w:r>
    </w:p>
    <w:p w:rsidR="00113E6C" w:rsidRPr="00AF0BAB" w:rsidRDefault="00113E6C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>Wyrażam zgodę na przetwarzanie danych osobowych do celów związanych z niniejszym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postępowaniem w takim zakresie, w jakim jest to niezbędne dla jego należytego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zrealizowania (m.in. zamieszczenia tych danych i ich upublicznienia w protokole wyboru).</w:t>
      </w:r>
    </w:p>
    <w:p w:rsidR="00113E6C" w:rsidRPr="00AF0BAB" w:rsidRDefault="00113E6C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>Wszelkie dołączone do niniejszej oferty dokumenty są zgodne z oryginałem.</w:t>
      </w:r>
    </w:p>
    <w:p w:rsidR="00113E6C" w:rsidRPr="00AF0BAB" w:rsidRDefault="00113E6C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>Zobowiązuję się w toku realizacji usługi do bezwzględnego stosowania wytycznych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programowych, wytycznych horyzontalnych oraz Wytycznych w zakresie kwalifikowalności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wydatków w ramach Europejskiego Funduszu Rozwoju Regionalnego, Europejskiego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Funduszu Społecznego oraz Funduszu Spójności na lata 2014 - 2020.</w:t>
      </w:r>
    </w:p>
    <w:p w:rsidR="00113E6C" w:rsidRPr="00AF0BAB" w:rsidRDefault="00113E6C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0"/>
          <w:rFonts w:ascii="Times New Roman" w:hAnsi="Times New Roman"/>
          <w:color w:val="000000"/>
          <w:sz w:val="20"/>
          <w:szCs w:val="20"/>
        </w:rPr>
        <w:t>Świadomy/a odpowiedzialności za składanie fałszywych oświadczeń, informuję, iż dane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</w:r>
      <w:r w:rsidRPr="00AF0BAB">
        <w:rPr>
          <w:rStyle w:val="Teksttreci0"/>
          <w:rFonts w:ascii="Times New Roman" w:hAnsi="Times New Roman"/>
          <w:color w:val="000000"/>
          <w:sz w:val="20"/>
          <w:szCs w:val="20"/>
        </w:rPr>
        <w:t>zawarte w ofercie i załącznikach są zgodne z prawdą.</w:t>
      </w:r>
    </w:p>
    <w:p w:rsidR="00113E6C" w:rsidRPr="00AF0BAB" w:rsidRDefault="00113E6C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 xml:space="preserve">Deklaruję nawiązanie współpracy na podstawie </w:t>
      </w:r>
      <w:r w:rsidRPr="00AF0BAB">
        <w:rPr>
          <w:rStyle w:val="Teksttreci0"/>
          <w:rFonts w:ascii="Times New Roman" w:hAnsi="Times New Roman"/>
          <w:color w:val="000000"/>
          <w:sz w:val="20"/>
          <w:szCs w:val="20"/>
        </w:rPr>
        <w:t>umowy zlecenie.</w:t>
      </w:r>
    </w:p>
    <w:p w:rsidR="00113E6C" w:rsidRPr="00AF0BAB" w:rsidRDefault="00113E6C" w:rsidP="00AF0BAB">
      <w:pPr>
        <w:numPr>
          <w:ilvl w:val="0"/>
          <w:numId w:val="9"/>
        </w:numPr>
        <w:spacing w:after="50" w:line="248" w:lineRule="auto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>W przypadku uznania naszej/mojej oferty za najkorzystniejszą zobowiązujemy się/zobowiązuję się do podpisania umowy w terminie i miejscu wskazanym przez Zamawiającego.</w:t>
      </w:r>
    </w:p>
    <w:p w:rsidR="00113E6C" w:rsidRPr="00AF0BAB" w:rsidRDefault="00113E6C" w:rsidP="00AF0BAB">
      <w:pPr>
        <w:pStyle w:val="BodyTextIndent"/>
        <w:spacing w:before="120"/>
        <w:ind w:left="0"/>
        <w:rPr>
          <w:rFonts w:ascii="Times New Roman" w:hAnsi="Times New Roman"/>
          <w:szCs w:val="20"/>
        </w:rPr>
      </w:pPr>
    </w:p>
    <w:p w:rsidR="00113E6C" w:rsidRPr="00AF0BAB" w:rsidRDefault="00113E6C" w:rsidP="00AF0BAB">
      <w:pPr>
        <w:pStyle w:val="BodyTextIndent"/>
        <w:spacing w:before="120"/>
        <w:ind w:left="0"/>
        <w:rPr>
          <w:rFonts w:ascii="Times New Roman" w:hAnsi="Times New Roman"/>
          <w:szCs w:val="20"/>
        </w:rPr>
      </w:pPr>
    </w:p>
    <w:p w:rsidR="00113E6C" w:rsidRDefault="00113E6C" w:rsidP="00AF0BAB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AF0BAB">
        <w:rPr>
          <w:rFonts w:ascii="Times New Roman" w:hAnsi="Times New Roman"/>
          <w:sz w:val="20"/>
          <w:szCs w:val="20"/>
        </w:rPr>
        <w:t>……………………………………………</w:t>
      </w:r>
      <w:r w:rsidRPr="00AF0BA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………………………………………………………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 xml:space="preserve">  </w:t>
      </w:r>
      <w:r w:rsidRPr="00AF0BAB">
        <w:rPr>
          <w:rFonts w:ascii="Times New Roman" w:hAnsi="Times New Roman"/>
          <w:sz w:val="20"/>
          <w:szCs w:val="20"/>
          <w:vertAlign w:val="subscript"/>
        </w:rPr>
        <w:t xml:space="preserve"> /Miejscowość i data/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 w:rsidRPr="00AF0BAB"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  <w:t>/</w:t>
      </w:r>
      <w:r w:rsidRPr="00AF0BAB">
        <w:rPr>
          <w:rFonts w:ascii="Times New Roman" w:hAnsi="Times New Roman"/>
          <w:sz w:val="20"/>
          <w:szCs w:val="20"/>
          <w:vertAlign w:val="subscript"/>
        </w:rPr>
        <w:t>Podpis wraz z pieczęcią osoby uprawnionej</w:t>
      </w:r>
      <w:r>
        <w:rPr>
          <w:rFonts w:ascii="Times New Roman" w:hAnsi="Times New Roman"/>
          <w:sz w:val="20"/>
          <w:szCs w:val="20"/>
          <w:vertAlign w:val="subscript"/>
        </w:rPr>
        <w:t xml:space="preserve"> do reprezentowania</w:t>
      </w:r>
    </w:p>
    <w:p w:rsidR="00113E6C" w:rsidRPr="00AF0BAB" w:rsidRDefault="00113E6C" w:rsidP="00AF0BAB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  <w:t>Wykonawcy lub czytelny podpis//</w:t>
      </w:r>
      <w:r w:rsidRPr="00AF0BAB">
        <w:rPr>
          <w:rFonts w:ascii="Times New Roman" w:hAnsi="Times New Roman"/>
          <w:sz w:val="20"/>
          <w:szCs w:val="20"/>
          <w:vertAlign w:val="subscript"/>
        </w:rPr>
        <w:tab/>
      </w:r>
      <w:r w:rsidRPr="00AF0BAB">
        <w:rPr>
          <w:rFonts w:ascii="Times New Roman" w:hAnsi="Times New Roman"/>
          <w:sz w:val="20"/>
          <w:szCs w:val="20"/>
          <w:vertAlign w:val="subscript"/>
        </w:rPr>
        <w:tab/>
      </w:r>
    </w:p>
    <w:p w:rsidR="00113E6C" w:rsidRDefault="00113E6C" w:rsidP="00AF0BAB">
      <w:pPr>
        <w:rPr>
          <w:rFonts w:ascii="Times New Roman" w:hAnsi="Times New Roman"/>
          <w:sz w:val="20"/>
          <w:szCs w:val="20"/>
        </w:rPr>
      </w:pPr>
    </w:p>
    <w:p w:rsidR="00113E6C" w:rsidRPr="00F93FD8" w:rsidRDefault="00113E6C" w:rsidP="00AF0BAB">
      <w:pPr>
        <w:jc w:val="center"/>
        <w:rPr>
          <w:rFonts w:ascii="Times New Roman" w:hAnsi="Times New Roman"/>
          <w:b/>
          <w:sz w:val="20"/>
          <w:szCs w:val="20"/>
        </w:rPr>
      </w:pPr>
      <w:r w:rsidRPr="00F93FD8">
        <w:rPr>
          <w:rFonts w:ascii="Times New Roman" w:hAnsi="Times New Roman"/>
          <w:b/>
          <w:sz w:val="20"/>
          <w:szCs w:val="20"/>
        </w:rPr>
        <w:t>WYKAZ ZREALIZOWANYCH ZADAŃ ZGODNYCH Z TEMATYKĄ ZAMÓWIENIA</w:t>
      </w:r>
    </w:p>
    <w:tbl>
      <w:tblPr>
        <w:tblpPr w:leftFromText="141" w:rightFromText="141" w:vertAnchor="text" w:horzAnchor="margin" w:tblpY="376"/>
        <w:tblW w:w="9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409"/>
        <w:gridCol w:w="3544"/>
        <w:gridCol w:w="2807"/>
      </w:tblGrid>
      <w:tr w:rsidR="00113E6C" w:rsidRPr="00AF0BAB" w:rsidTr="00F93FD8">
        <w:trPr>
          <w:trHeight w:hRule="exact" w:val="19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3E6C" w:rsidRPr="004A28A5" w:rsidRDefault="00113E6C" w:rsidP="00F93FD8">
            <w:pPr>
              <w:pStyle w:val="Teksttreci1"/>
              <w:shd w:val="clear" w:color="auto" w:fill="auto"/>
              <w:spacing w:before="0" w:after="0" w:line="160" w:lineRule="exact"/>
              <w:ind w:left="147" w:firstLine="0"/>
              <w:jc w:val="left"/>
              <w:rPr>
                <w:rFonts w:ascii="Times New Roman" w:hAnsi="Times New Roman"/>
              </w:rPr>
            </w:pPr>
            <w:r w:rsidRPr="004A28A5">
              <w:rPr>
                <w:rStyle w:val="TeksttreciPogrubienie1"/>
                <w:rFonts w:ascii="Times New Roman" w:hAnsi="Times New Roman"/>
                <w:bCs/>
                <w:color w:val="00000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3E6C" w:rsidRPr="004A28A5" w:rsidRDefault="00113E6C" w:rsidP="00F93FD8">
            <w:pPr>
              <w:pStyle w:val="Teksttreci1"/>
              <w:shd w:val="clear" w:color="auto" w:fill="auto"/>
              <w:spacing w:before="0" w:after="0" w:line="160" w:lineRule="exact"/>
              <w:ind w:left="160" w:firstLine="0"/>
              <w:rPr>
                <w:rFonts w:ascii="Times New Roman" w:hAnsi="Times New Roman"/>
              </w:rPr>
            </w:pPr>
            <w:r w:rsidRPr="004A28A5">
              <w:rPr>
                <w:rStyle w:val="TeksttreciPogrubienie1"/>
                <w:rFonts w:ascii="Times New Roman" w:hAnsi="Times New Roman"/>
                <w:bCs/>
                <w:color w:val="000000"/>
              </w:rPr>
              <w:t>Nazwa usługi/zadania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3E6C" w:rsidRPr="004A28A5" w:rsidRDefault="00113E6C" w:rsidP="00F93FD8">
            <w:pPr>
              <w:pStyle w:val="Teksttreci1"/>
              <w:shd w:val="clear" w:color="auto" w:fill="auto"/>
              <w:spacing w:before="0" w:after="0" w:line="240" w:lineRule="auto"/>
              <w:ind w:left="142" w:right="142" w:firstLine="0"/>
              <w:rPr>
                <w:rFonts w:ascii="Times New Roman" w:hAnsi="Times New Roman"/>
              </w:rPr>
            </w:pPr>
            <w:r w:rsidRPr="004A28A5">
              <w:rPr>
                <w:rStyle w:val="TeksttreciPogrubienie1"/>
                <w:rFonts w:ascii="Times New Roman" w:hAnsi="Times New Roman"/>
                <w:bCs/>
                <w:color w:val="000000"/>
              </w:rPr>
              <w:t>Podmiot, dla którego usługę/zadanie zrealizowano i okres realizacji usługi edukacyjnej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3E6C" w:rsidRPr="004A28A5" w:rsidRDefault="00113E6C" w:rsidP="00F93FD8">
            <w:pPr>
              <w:pStyle w:val="Teksttreci1"/>
              <w:shd w:val="clear" w:color="auto" w:fill="auto"/>
              <w:spacing w:before="0" w:after="0" w:line="240" w:lineRule="auto"/>
              <w:ind w:left="142" w:right="114" w:firstLine="0"/>
              <w:rPr>
                <w:rFonts w:ascii="Times New Roman" w:hAnsi="Times New Roman"/>
              </w:rPr>
            </w:pPr>
            <w:r w:rsidRPr="004A28A5">
              <w:rPr>
                <w:rStyle w:val="TeksttreciPogrubienie1"/>
                <w:rFonts w:ascii="Times New Roman" w:hAnsi="Times New Roman"/>
                <w:bCs/>
                <w:color w:val="000000"/>
              </w:rPr>
              <w:t>Liczba godzin wsparcia w zakresie pracy trenera zajęć terapeutycznych dla osób z niepełnosprawnością intelektualną lub równoważnych zrealizowanych w okresie ostatnich trzech lat przed dniem złożenia oferty, a jeżeli okres prowadzenia działalności jest krótszy - w tym okresie.</w:t>
            </w:r>
          </w:p>
        </w:tc>
      </w:tr>
      <w:tr w:rsidR="00113E6C" w:rsidRPr="00AF0BAB" w:rsidTr="00F93FD8">
        <w:trPr>
          <w:trHeight w:hRule="exact" w:val="5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4A28A5" w:rsidRDefault="00113E6C" w:rsidP="00F93FD8">
            <w:pPr>
              <w:pStyle w:val="Teksttreci1"/>
              <w:numPr>
                <w:ilvl w:val="0"/>
                <w:numId w:val="10"/>
              </w:numPr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3E6C" w:rsidRPr="00AF0BAB" w:rsidTr="00F93FD8">
        <w:trPr>
          <w:trHeight w:hRule="exact"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4A28A5" w:rsidRDefault="00113E6C" w:rsidP="00F93FD8">
            <w:pPr>
              <w:pStyle w:val="Teksttreci1"/>
              <w:numPr>
                <w:ilvl w:val="0"/>
                <w:numId w:val="10"/>
              </w:numPr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3E6C" w:rsidRPr="00AF0BAB" w:rsidTr="00F93FD8">
        <w:trPr>
          <w:trHeight w:hRule="exact"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4A28A5" w:rsidRDefault="00113E6C" w:rsidP="00F93FD8">
            <w:pPr>
              <w:pStyle w:val="Teksttreci1"/>
              <w:numPr>
                <w:ilvl w:val="0"/>
                <w:numId w:val="10"/>
              </w:numPr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3E6C" w:rsidRPr="00AF0BAB" w:rsidTr="00192669">
        <w:trPr>
          <w:trHeight w:hRule="exact"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4A28A5" w:rsidRDefault="00113E6C" w:rsidP="00F93FD8">
            <w:pPr>
              <w:pStyle w:val="Teksttreci1"/>
              <w:numPr>
                <w:ilvl w:val="0"/>
                <w:numId w:val="10"/>
              </w:numPr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E6C" w:rsidRPr="00AF0BAB" w:rsidRDefault="00113E6C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13E6C" w:rsidRPr="00AF0BAB" w:rsidTr="00F93FD8">
        <w:trPr>
          <w:trHeight w:hRule="exact" w:val="571"/>
        </w:trPr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13E6C" w:rsidRPr="00AF0BAB" w:rsidRDefault="00113E6C" w:rsidP="004D11B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3E6C" w:rsidRPr="004A28A5" w:rsidRDefault="00113E6C" w:rsidP="004D11B5">
            <w:pPr>
              <w:pStyle w:val="Teksttreci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TeksttreciPogrubienie1"/>
                <w:rFonts w:ascii="Times New Roman" w:hAnsi="Times New Roman"/>
                <w:bCs/>
                <w:color w:val="000000"/>
              </w:rPr>
            </w:pPr>
          </w:p>
          <w:p w:rsidR="00113E6C" w:rsidRPr="004A28A5" w:rsidRDefault="00113E6C" w:rsidP="004D11B5">
            <w:pPr>
              <w:pStyle w:val="Teksttreci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4A28A5">
              <w:rPr>
                <w:rStyle w:val="TeksttreciPogrubienie1"/>
                <w:rFonts w:ascii="Times New Roman" w:hAnsi="Times New Roman"/>
                <w:bCs/>
                <w:color w:val="000000"/>
              </w:rPr>
              <w:t>SUMA: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E6C" w:rsidRPr="00AF0BAB" w:rsidRDefault="00113E6C" w:rsidP="004D11B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13E6C" w:rsidRPr="00AF0BAB" w:rsidRDefault="00113E6C" w:rsidP="00AF0BAB">
      <w:pPr>
        <w:rPr>
          <w:rFonts w:ascii="Times New Roman" w:hAnsi="Times New Roman"/>
        </w:rPr>
      </w:pPr>
    </w:p>
    <w:p w:rsidR="00113E6C" w:rsidRPr="00AF0BAB" w:rsidRDefault="00113E6C" w:rsidP="00AF0BAB">
      <w:pPr>
        <w:rPr>
          <w:rFonts w:ascii="Times New Roman" w:hAnsi="Times New Roman"/>
        </w:rPr>
      </w:pPr>
    </w:p>
    <w:sectPr w:rsidR="00113E6C" w:rsidRPr="00AF0BAB" w:rsidSect="001C646D">
      <w:headerReference w:type="default" r:id="rId7"/>
      <w:footerReference w:type="default" r:id="rId8"/>
      <w:pgSz w:w="11906" w:h="16838"/>
      <w:pgMar w:top="425" w:right="1418" w:bottom="567" w:left="1418" w:header="142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6C" w:rsidRDefault="00113E6C" w:rsidP="00D9764A">
      <w:pPr>
        <w:spacing w:after="0" w:line="240" w:lineRule="auto"/>
      </w:pPr>
      <w:r>
        <w:separator/>
      </w:r>
    </w:p>
  </w:endnote>
  <w:endnote w:type="continuationSeparator" w:id="0">
    <w:p w:rsidR="00113E6C" w:rsidRDefault="00113E6C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6C" w:rsidRDefault="00113E6C" w:rsidP="00E75353">
    <w:pPr>
      <w:pStyle w:val="Footer"/>
      <w:jc w:val="center"/>
      <w:rPr>
        <w:rFonts w:ascii="Arial Narrow" w:hAnsi="Arial Narrow" w:cs="ArialNormalny"/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style="position:absolute;left:0;text-align:left;margin-left:411.3pt;margin-top:3.85pt;width:32.95pt;height:39.3pt;z-index:251659264;visibility:visible">
          <v:imagedata r:id="rId1" o:title=""/>
        </v:shape>
      </w:pict>
    </w:r>
    <w:r>
      <w:rPr>
        <w:noProof/>
        <w:lang w:eastAsia="pl-PL"/>
      </w:rPr>
      <w:pict>
        <v:shape id="Obraz 11" o:spid="_x0000_s2050" type="#_x0000_t75" style="position:absolute;left:0;text-align:left;margin-left:-7.1pt;margin-top:4.75pt;width:118pt;height:39.65pt;z-index:-251660288;visibility:visible">
          <v:imagedata r:id="rId2" o:title=""/>
        </v:shape>
      </w:pict>
    </w:r>
  </w:p>
  <w:p w:rsidR="00113E6C" w:rsidRDefault="00113E6C" w:rsidP="00E75353">
    <w:pPr>
      <w:pStyle w:val="Footer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sz w:val="20"/>
        <w:szCs w:val="20"/>
      </w:rPr>
      <w:t xml:space="preserve">   </w:t>
    </w:r>
    <w:r w:rsidRPr="0010044C">
      <w:rPr>
        <w:noProof/>
        <w:lang w:eastAsia="pl-PL"/>
      </w:rPr>
      <w:pict>
        <v:shape id="Obraz 12" o:spid="_x0000_i1030" type="#_x0000_t75" alt="Warszawskie Centrum Pomocy Rodzinie" style="width:127.5pt;height:31.5pt;visibility:visible">
          <v:imagedata r:id="rId3" r:href="rId4"/>
        </v:shape>
      </w:pict>
    </w:r>
  </w:p>
  <w:p w:rsidR="00113E6C" w:rsidRDefault="00113E6C" w:rsidP="00E75353">
    <w:pPr>
      <w:pStyle w:val="Footer"/>
      <w:jc w:val="center"/>
      <w:rPr>
        <w:rFonts w:ascii="Arial Narrow" w:hAnsi="Arial Narrow" w:cs="ArialNormalny"/>
        <w:sz w:val="20"/>
        <w:szCs w:val="20"/>
      </w:rPr>
    </w:pPr>
  </w:p>
  <w:p w:rsidR="00113E6C" w:rsidRPr="00665C6F" w:rsidRDefault="00113E6C" w:rsidP="00E75353">
    <w:pPr>
      <w:pStyle w:val="Footer"/>
      <w:jc w:val="center"/>
      <w:rPr>
        <w:rFonts w:ascii="Arial Narrow" w:hAnsi="Arial Narrow" w:cs="ArialNormalny"/>
        <w:b/>
        <w:sz w:val="20"/>
        <w:szCs w:val="20"/>
      </w:rPr>
    </w:pPr>
    <w:r>
      <w:rPr>
        <w:noProof/>
        <w:lang w:eastAsia="pl-PL"/>
      </w:rPr>
      <w:pict>
        <v:shape id="Obraz 1" o:spid="_x0000_s2051" type="#_x0000_t75" alt="http://fpln.org.pl/files/images/logo/logo1.png" style="position:absolute;left:0;text-align:left;margin-left:70.5pt;margin-top:102.75pt;width:63pt;height:68.25pt;z-index:251657216;visibility:visible">
          <v:imagedata r:id="rId5" o:title=""/>
        </v:shape>
      </w:pict>
    </w:r>
    <w:r w:rsidRPr="00665C6F">
      <w:rPr>
        <w:rFonts w:ascii="Verdana" w:hAnsi="Verdana" w:cs="Verdana"/>
        <w:b/>
        <w:sz w:val="20"/>
        <w:szCs w:val="20"/>
      </w:rPr>
      <w:t>Warszawski zintegrowany model wsparci</w:t>
    </w:r>
    <w:r>
      <w:rPr>
        <w:rFonts w:ascii="Verdana" w:hAnsi="Verdana" w:cs="Verdana"/>
        <w:b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00665C6F">
      <w:rPr>
        <w:rFonts w:ascii="Verdana" w:hAnsi="Verdana" w:cs="Verdana"/>
        <w:b/>
        <w:sz w:val="20"/>
        <w:szCs w:val="20"/>
      </w:rPr>
      <w:t>z niepełnosprawnością</w:t>
    </w:r>
    <w:r>
      <w:rPr>
        <w:noProof/>
        <w:lang w:eastAsia="pl-PL"/>
      </w:rPr>
      <w:pict>
        <v:shape id="_x0000_s2052" type="#_x0000_t75" alt="http://fpln.org.pl/files/images/logo/logo1.png" style="position:absolute;left:0;text-align:left;margin-left:70.5pt;margin-top:102.75pt;width:63pt;height:68.25pt;z-index:251658240;visibility:visible;mso-position-horizontal-relative:text;mso-position-vertical-relative:text">
          <v:imagedata r:id="rId5" o:title=""/>
        </v:shape>
      </w:pict>
    </w:r>
    <w:r w:rsidRPr="00665C6F">
      <w:rPr>
        <w:rFonts w:ascii="Verdana" w:hAnsi="Verdana" w:cs="Verdana"/>
        <w:b/>
        <w:sz w:val="20"/>
        <w:szCs w:val="20"/>
      </w:rPr>
      <w:t xml:space="preserve"> intelektualną</w:t>
    </w:r>
    <w:r>
      <w:rPr>
        <w:rFonts w:ascii="Verdana" w:hAnsi="Verdana" w:cs="Verdana"/>
        <w:b/>
        <w:sz w:val="20"/>
        <w:szCs w:val="20"/>
      </w:rPr>
      <w:t xml:space="preserve"> – testowanie i wdrażanie modelu</w:t>
    </w:r>
  </w:p>
  <w:p w:rsidR="00113E6C" w:rsidRPr="00E75353" w:rsidRDefault="00113E6C" w:rsidP="00E75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6C" w:rsidRDefault="00113E6C" w:rsidP="00D9764A">
      <w:pPr>
        <w:spacing w:after="0" w:line="240" w:lineRule="auto"/>
      </w:pPr>
      <w:r>
        <w:separator/>
      </w:r>
    </w:p>
  </w:footnote>
  <w:footnote w:type="continuationSeparator" w:id="0">
    <w:p w:rsidR="00113E6C" w:rsidRDefault="00113E6C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6C" w:rsidRDefault="00113E6C" w:rsidP="00F5460B">
    <w:pPr>
      <w:pStyle w:val="Header"/>
      <w:pBdr>
        <w:bottom w:val="single" w:sz="4" w:space="1" w:color="auto"/>
      </w:pBdr>
      <w:tabs>
        <w:tab w:val="clear" w:pos="9072"/>
        <w:tab w:val="right" w:pos="9923"/>
      </w:tabs>
      <w:ind w:left="-709" w:right="-569"/>
      <w:jc w:val="both"/>
    </w:pPr>
    <w:r w:rsidRPr="00C65469">
      <w:t xml:space="preserve"> </w:t>
    </w:r>
    <w:r w:rsidRPr="0010044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7" type="#_x0000_t75" style="width:161.25pt;height:76.5pt;visibility:visible">
          <v:imagedata r:id="rId1" o:title=""/>
        </v:shape>
      </w:pict>
    </w:r>
    <w:r>
      <w:t xml:space="preserve">   </w:t>
    </w:r>
    <w:r>
      <w:tab/>
    </w:r>
    <w:r>
      <w:tab/>
      <w:t xml:space="preserve">  </w:t>
    </w:r>
    <w:r w:rsidRPr="0010044C">
      <w:rPr>
        <w:noProof/>
        <w:lang w:eastAsia="pl-PL"/>
      </w:rPr>
      <w:pict>
        <v:shape id="Obraz 9" o:spid="_x0000_i1028" type="#_x0000_t75" style="width:219pt;height:64.5pt;visibility:visible">
          <v:imagedata r:id="rId2" o:title=""/>
        </v:shape>
      </w:pict>
    </w:r>
    <w: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6"/>
    <w:lvl w:ilvl="0">
      <w:start w:val="1"/>
      <w:numFmt w:val="decimal"/>
      <w:pStyle w:val="Styl2"/>
      <w:lvlText w:val="%1."/>
      <w:lvlJc w:val="left"/>
      <w:pPr>
        <w:tabs>
          <w:tab w:val="num" w:pos="708"/>
        </w:tabs>
        <w:ind w:left="738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1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Normalny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817C1D"/>
    <w:multiLevelType w:val="hybridMultilevel"/>
    <w:tmpl w:val="80547FB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73862AE"/>
    <w:multiLevelType w:val="hybridMultilevel"/>
    <w:tmpl w:val="88EC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3E"/>
    <w:rsid w:val="000238FD"/>
    <w:rsid w:val="000350B3"/>
    <w:rsid w:val="00035D93"/>
    <w:rsid w:val="00043FF6"/>
    <w:rsid w:val="00046183"/>
    <w:rsid w:val="000560E4"/>
    <w:rsid w:val="00064096"/>
    <w:rsid w:val="00064CAB"/>
    <w:rsid w:val="0010044C"/>
    <w:rsid w:val="00113E6C"/>
    <w:rsid w:val="0014002F"/>
    <w:rsid w:val="001442EB"/>
    <w:rsid w:val="00163D00"/>
    <w:rsid w:val="00183CD3"/>
    <w:rsid w:val="00192669"/>
    <w:rsid w:val="001955F4"/>
    <w:rsid w:val="001A5BCB"/>
    <w:rsid w:val="001C2FDF"/>
    <w:rsid w:val="001C646D"/>
    <w:rsid w:val="001D52ED"/>
    <w:rsid w:val="00250FD0"/>
    <w:rsid w:val="002752AE"/>
    <w:rsid w:val="002811CB"/>
    <w:rsid w:val="0029083C"/>
    <w:rsid w:val="002A448C"/>
    <w:rsid w:val="002A6C13"/>
    <w:rsid w:val="002B1105"/>
    <w:rsid w:val="002E3C37"/>
    <w:rsid w:val="002F6FFB"/>
    <w:rsid w:val="00305965"/>
    <w:rsid w:val="00334E13"/>
    <w:rsid w:val="00347552"/>
    <w:rsid w:val="003508D6"/>
    <w:rsid w:val="0037333D"/>
    <w:rsid w:val="003749A1"/>
    <w:rsid w:val="003B3528"/>
    <w:rsid w:val="003B39E8"/>
    <w:rsid w:val="003D0CCE"/>
    <w:rsid w:val="003D7839"/>
    <w:rsid w:val="003E2C92"/>
    <w:rsid w:val="00406988"/>
    <w:rsid w:val="00415B45"/>
    <w:rsid w:val="004611E0"/>
    <w:rsid w:val="00466417"/>
    <w:rsid w:val="0049435B"/>
    <w:rsid w:val="0049487E"/>
    <w:rsid w:val="004A28A5"/>
    <w:rsid w:val="004B3753"/>
    <w:rsid w:val="004D11B5"/>
    <w:rsid w:val="004D6875"/>
    <w:rsid w:val="004D7054"/>
    <w:rsid w:val="0052134C"/>
    <w:rsid w:val="00521D45"/>
    <w:rsid w:val="0053165A"/>
    <w:rsid w:val="005376DD"/>
    <w:rsid w:val="0055790E"/>
    <w:rsid w:val="00565D2A"/>
    <w:rsid w:val="00566A43"/>
    <w:rsid w:val="00592F3A"/>
    <w:rsid w:val="005D5C7B"/>
    <w:rsid w:val="005E15A6"/>
    <w:rsid w:val="00610A43"/>
    <w:rsid w:val="006117EE"/>
    <w:rsid w:val="00632DFD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7144DD"/>
    <w:rsid w:val="007234C7"/>
    <w:rsid w:val="007258D1"/>
    <w:rsid w:val="0072631F"/>
    <w:rsid w:val="007552C1"/>
    <w:rsid w:val="00786D95"/>
    <w:rsid w:val="00794D94"/>
    <w:rsid w:val="00795B64"/>
    <w:rsid w:val="007C286E"/>
    <w:rsid w:val="007F3CB8"/>
    <w:rsid w:val="0081294D"/>
    <w:rsid w:val="00816590"/>
    <w:rsid w:val="0082121F"/>
    <w:rsid w:val="00861FC8"/>
    <w:rsid w:val="008867EE"/>
    <w:rsid w:val="00891781"/>
    <w:rsid w:val="00897117"/>
    <w:rsid w:val="008C0F9D"/>
    <w:rsid w:val="008C23FA"/>
    <w:rsid w:val="00905276"/>
    <w:rsid w:val="0091323F"/>
    <w:rsid w:val="00940E00"/>
    <w:rsid w:val="00954533"/>
    <w:rsid w:val="009675A3"/>
    <w:rsid w:val="00985356"/>
    <w:rsid w:val="00990E71"/>
    <w:rsid w:val="009B61A8"/>
    <w:rsid w:val="009E7F8D"/>
    <w:rsid w:val="009F76F2"/>
    <w:rsid w:val="00A3310F"/>
    <w:rsid w:val="00A44823"/>
    <w:rsid w:val="00A608B1"/>
    <w:rsid w:val="00A62FC9"/>
    <w:rsid w:val="00AA5819"/>
    <w:rsid w:val="00AB31F0"/>
    <w:rsid w:val="00AD1220"/>
    <w:rsid w:val="00AD2099"/>
    <w:rsid w:val="00AD5C2C"/>
    <w:rsid w:val="00AF09BA"/>
    <w:rsid w:val="00AF0BAB"/>
    <w:rsid w:val="00B3789C"/>
    <w:rsid w:val="00B41891"/>
    <w:rsid w:val="00B50340"/>
    <w:rsid w:val="00B77790"/>
    <w:rsid w:val="00B82AFE"/>
    <w:rsid w:val="00B83656"/>
    <w:rsid w:val="00B87AEB"/>
    <w:rsid w:val="00BC3E3E"/>
    <w:rsid w:val="00BD6231"/>
    <w:rsid w:val="00BE69A2"/>
    <w:rsid w:val="00C20DB8"/>
    <w:rsid w:val="00C23470"/>
    <w:rsid w:val="00C24CCA"/>
    <w:rsid w:val="00C5596F"/>
    <w:rsid w:val="00C65469"/>
    <w:rsid w:val="00C9511C"/>
    <w:rsid w:val="00CA1DEA"/>
    <w:rsid w:val="00CD407A"/>
    <w:rsid w:val="00D10281"/>
    <w:rsid w:val="00D26E33"/>
    <w:rsid w:val="00D50B85"/>
    <w:rsid w:val="00D84F76"/>
    <w:rsid w:val="00D917DE"/>
    <w:rsid w:val="00D9764A"/>
    <w:rsid w:val="00DB1F60"/>
    <w:rsid w:val="00DC7C42"/>
    <w:rsid w:val="00DE0D5B"/>
    <w:rsid w:val="00DF0A4F"/>
    <w:rsid w:val="00E038A0"/>
    <w:rsid w:val="00E074E8"/>
    <w:rsid w:val="00E07614"/>
    <w:rsid w:val="00E316AA"/>
    <w:rsid w:val="00E42DA0"/>
    <w:rsid w:val="00E62CD5"/>
    <w:rsid w:val="00E75353"/>
    <w:rsid w:val="00E80BC4"/>
    <w:rsid w:val="00EB0960"/>
    <w:rsid w:val="00EE2629"/>
    <w:rsid w:val="00EE3D0E"/>
    <w:rsid w:val="00EE45B0"/>
    <w:rsid w:val="00F33904"/>
    <w:rsid w:val="00F36924"/>
    <w:rsid w:val="00F5460B"/>
    <w:rsid w:val="00F567F2"/>
    <w:rsid w:val="00F62876"/>
    <w:rsid w:val="00F85E7B"/>
    <w:rsid w:val="00F93FD8"/>
    <w:rsid w:val="00FE0F5F"/>
    <w:rsid w:val="00FE6EF0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76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76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752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5B64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0350B3"/>
    <w:pPr>
      <w:ind w:left="720"/>
      <w:contextualSpacing/>
    </w:pPr>
  </w:style>
  <w:style w:type="paragraph" w:customStyle="1" w:styleId="Default">
    <w:name w:val="Default"/>
    <w:uiPriority w:val="99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uiPriority w:val="99"/>
    <w:rsid w:val="000350B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0350B3"/>
    <w:rPr>
      <w:sz w:val="22"/>
      <w:lang w:eastAsia="en-US"/>
    </w:rPr>
  </w:style>
  <w:style w:type="character" w:customStyle="1" w:styleId="lrzxr">
    <w:name w:val="lrzxr"/>
    <w:basedOn w:val="DefaultParagraphFont"/>
    <w:uiPriority w:val="99"/>
    <w:rsid w:val="002A6C1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132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323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323F"/>
    <w:rPr>
      <w:b/>
      <w:bCs/>
    </w:rPr>
  </w:style>
  <w:style w:type="paragraph" w:customStyle="1" w:styleId="Styl2">
    <w:name w:val="Styl2"/>
    <w:basedOn w:val="Normal"/>
    <w:uiPriority w:val="99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183CD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508D6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AF0B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0BAB"/>
    <w:rPr>
      <w:rFonts w:cs="Times New Roman"/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locked/>
    <w:rsid w:val="00AF0BAB"/>
    <w:rPr>
      <w:rFonts w:ascii="Tahoma" w:hAnsi="Tahoma"/>
      <w:spacing w:val="9"/>
      <w:sz w:val="16"/>
      <w:shd w:val="clear" w:color="auto" w:fill="FFFFFF"/>
    </w:rPr>
  </w:style>
  <w:style w:type="character" w:customStyle="1" w:styleId="Teksttreci0">
    <w:name w:val="Tekst treści"/>
    <w:uiPriority w:val="99"/>
    <w:rsid w:val="00AF0BAB"/>
    <w:rPr>
      <w:rFonts w:ascii="Tahoma" w:hAnsi="Tahoma"/>
      <w:spacing w:val="9"/>
      <w:sz w:val="16"/>
      <w:u w:val="single"/>
    </w:rPr>
  </w:style>
  <w:style w:type="paragraph" w:customStyle="1" w:styleId="Teksttreci1">
    <w:name w:val="Tekst treści1"/>
    <w:basedOn w:val="Normal"/>
    <w:link w:val="Teksttreci"/>
    <w:uiPriority w:val="99"/>
    <w:rsid w:val="00AF0BAB"/>
    <w:pPr>
      <w:widowControl w:val="0"/>
      <w:shd w:val="clear" w:color="auto" w:fill="FFFFFF"/>
      <w:spacing w:before="180" w:after="480" w:line="269" w:lineRule="exact"/>
      <w:ind w:hanging="360"/>
      <w:jc w:val="both"/>
    </w:pPr>
    <w:rPr>
      <w:rFonts w:ascii="Tahoma" w:hAnsi="Tahoma"/>
      <w:spacing w:val="9"/>
      <w:sz w:val="16"/>
      <w:szCs w:val="16"/>
      <w:lang w:eastAsia="pl-PL"/>
    </w:rPr>
  </w:style>
  <w:style w:type="character" w:customStyle="1" w:styleId="TeksttreciPogrubienie1">
    <w:name w:val="Tekst treści + Pogrubienie1"/>
    <w:aliases w:val="Odstępy 0 pt1"/>
    <w:uiPriority w:val="99"/>
    <w:rsid w:val="00AF0BAB"/>
    <w:rPr>
      <w:rFonts w:ascii="Tahoma" w:hAnsi="Tahoma"/>
      <w:b/>
      <w:spacing w:val="6"/>
      <w:sz w:val="16"/>
      <w:u w:val="none"/>
    </w:rPr>
  </w:style>
  <w:style w:type="character" w:customStyle="1" w:styleId="Teksttreci2">
    <w:name w:val="Tekst treści2"/>
    <w:uiPriority w:val="99"/>
    <w:rsid w:val="00AF0BAB"/>
    <w:rPr>
      <w:rFonts w:ascii="Tahoma" w:hAnsi="Tahoma"/>
      <w:noProof/>
      <w:spacing w:val="9"/>
      <w:sz w:val="16"/>
      <w:u w:val="none"/>
    </w:rPr>
  </w:style>
  <w:style w:type="character" w:customStyle="1" w:styleId="TeksttreciPogrubienie">
    <w:name w:val="Tekst treści + Pogrubienie"/>
    <w:uiPriority w:val="99"/>
    <w:rsid w:val="00AF0BAB"/>
    <w:rPr>
      <w:rFonts w:ascii="Calibri" w:hAnsi="Calibri"/>
      <w:b/>
      <w:spacing w:val="3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cid:image001.png@01D56FA9.46F735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456</Words>
  <Characters>2736</Characters>
  <Application>Microsoft Office Outlook</Application>
  <DocSecurity>0</DocSecurity>
  <Lines>0</Lines>
  <Paragraphs>0</Paragraphs>
  <ScaleCrop>false</ScaleCrop>
  <Company>Urząd Miasta Stołecznego 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Mateusz Winkel</dc:creator>
  <cp:keywords/>
  <dc:description/>
  <cp:lastModifiedBy>oem</cp:lastModifiedBy>
  <cp:revision>2</cp:revision>
  <cp:lastPrinted>2020-01-10T08:53:00Z</cp:lastPrinted>
  <dcterms:created xsi:type="dcterms:W3CDTF">2020-12-17T13:36:00Z</dcterms:created>
  <dcterms:modified xsi:type="dcterms:W3CDTF">2020-12-17T13:36:00Z</dcterms:modified>
</cp:coreProperties>
</file>